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4501" w14:textId="77777777" w:rsidR="006F7899" w:rsidRPr="006F7899" w:rsidRDefault="006F7899" w:rsidP="006F7899">
      <w:pPr>
        <w:keepNext/>
        <w:tabs>
          <w:tab w:val="left" w:pos="426"/>
        </w:tabs>
        <w:suppressAutoHyphens/>
        <w:spacing w:after="0" w:line="240" w:lineRule="auto"/>
        <w:outlineLvl w:val="0"/>
        <w:rPr>
          <w:rFonts w:ascii="Arial Narrow" w:eastAsia="Times New Roman" w:hAnsi="Arial Narrow" w:cs="Times New Roman"/>
          <w:b/>
          <w:bCs/>
          <w:sz w:val="20"/>
          <w:szCs w:val="20"/>
          <w:lang w:eastAsia="zh-CN"/>
        </w:rPr>
      </w:pPr>
      <w:r w:rsidRPr="006F7899">
        <w:rPr>
          <w:rFonts w:ascii="Arial Narrow" w:eastAsia="Times New Roman" w:hAnsi="Arial Narrow" w:cs="Arial"/>
          <w:b/>
          <w:bCs/>
          <w:sz w:val="20"/>
          <w:szCs w:val="20"/>
          <w:lang w:eastAsia="zh-CN"/>
        </w:rPr>
        <w:t>Nr</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postępowania:</w:t>
      </w:r>
      <w:r w:rsidRPr="006F7899">
        <w:rPr>
          <w:rFonts w:ascii="Arial Narrow" w:eastAsia="Tahoma" w:hAnsi="Arial Narrow" w:cs="Arial"/>
          <w:b/>
          <w:bCs/>
          <w:sz w:val="20"/>
          <w:szCs w:val="20"/>
          <w:lang w:eastAsia="zh-CN"/>
        </w:rPr>
        <w:t xml:space="preserve"> 2/C/</w:t>
      </w:r>
      <w:r w:rsidRPr="006F7899">
        <w:rPr>
          <w:rFonts w:ascii="Arial Narrow" w:eastAsia="Times New Roman" w:hAnsi="Arial Narrow" w:cs="Arial"/>
          <w:b/>
          <w:bCs/>
          <w:sz w:val="20"/>
          <w:szCs w:val="20"/>
          <w:lang w:eastAsia="zh-CN"/>
        </w:rPr>
        <w:t xml:space="preserve">2019 </w:t>
      </w:r>
    </w:p>
    <w:p w14:paraId="5B7D0E47" w14:textId="77777777" w:rsidR="006F7899" w:rsidRPr="006F7899" w:rsidRDefault="006F7899" w:rsidP="006F7899">
      <w:pPr>
        <w:suppressAutoHyphens/>
        <w:spacing w:after="0" w:line="240" w:lineRule="auto"/>
        <w:rPr>
          <w:rFonts w:ascii="Arial Narrow" w:eastAsia="Times New Roman" w:hAnsi="Arial Narrow" w:cs="Times New Roman"/>
          <w:sz w:val="20"/>
          <w:szCs w:val="20"/>
          <w:lang w:eastAsia="zh-CN"/>
        </w:rPr>
      </w:pPr>
    </w:p>
    <w:p w14:paraId="6799AE9B" w14:textId="77777777" w:rsidR="006F7899" w:rsidRPr="006F7899" w:rsidRDefault="006F7899" w:rsidP="006F7899">
      <w:pPr>
        <w:keepNext/>
        <w:tabs>
          <w:tab w:val="num" w:pos="0"/>
        </w:tabs>
        <w:suppressAutoHyphens/>
        <w:spacing w:after="0" w:line="240" w:lineRule="auto"/>
        <w:ind w:left="432" w:hanging="432"/>
        <w:jc w:val="center"/>
        <w:outlineLvl w:val="0"/>
        <w:rPr>
          <w:rFonts w:ascii="Arial Narrow" w:eastAsia="Times New Roman" w:hAnsi="Arial Narrow" w:cs="Arial"/>
          <w:b/>
          <w:bCs/>
          <w:sz w:val="20"/>
          <w:szCs w:val="20"/>
          <w:lang w:eastAsia="zh-CN"/>
        </w:rPr>
      </w:pPr>
      <w:r w:rsidRPr="006F7899">
        <w:rPr>
          <w:rFonts w:ascii="Arial Narrow" w:eastAsia="Times New Roman" w:hAnsi="Arial Narrow" w:cs="Arial"/>
          <w:b/>
          <w:bCs/>
          <w:sz w:val="20"/>
          <w:szCs w:val="20"/>
          <w:lang w:eastAsia="zh-CN"/>
        </w:rPr>
        <w:t>SZCZEGÓŁOWE</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WARUNKI</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KONKURSU</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OFERT</w:t>
      </w:r>
    </w:p>
    <w:p w14:paraId="0DCC50F8" w14:textId="77777777" w:rsidR="006F7899" w:rsidRPr="006F7899" w:rsidRDefault="006F7899" w:rsidP="006F7899">
      <w:pPr>
        <w:keepNext/>
        <w:tabs>
          <w:tab w:val="num" w:pos="0"/>
        </w:tabs>
        <w:suppressAutoHyphens/>
        <w:spacing w:after="0" w:line="240" w:lineRule="auto"/>
        <w:ind w:left="432" w:hanging="432"/>
        <w:jc w:val="center"/>
        <w:outlineLvl w:val="0"/>
        <w:rPr>
          <w:rFonts w:ascii="Arial Narrow" w:eastAsia="Times New Roman" w:hAnsi="Arial Narrow" w:cs="Arial"/>
          <w:b/>
          <w:bCs/>
          <w:sz w:val="20"/>
          <w:szCs w:val="20"/>
          <w:lang w:eastAsia="zh-CN"/>
        </w:rPr>
      </w:pPr>
      <w:r w:rsidRPr="006F7899">
        <w:rPr>
          <w:rFonts w:ascii="Arial Narrow" w:eastAsia="Times New Roman" w:hAnsi="Arial Narrow" w:cs="Arial"/>
          <w:b/>
          <w:bCs/>
          <w:sz w:val="20"/>
          <w:szCs w:val="20"/>
          <w:lang w:eastAsia="zh-CN"/>
        </w:rPr>
        <w:t>na</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wykonywanie</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świadczeń</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zdrowotnych</w:t>
      </w:r>
      <w:r w:rsidRPr="006F7899">
        <w:rPr>
          <w:rFonts w:ascii="Arial Narrow" w:eastAsia="Tahoma" w:hAnsi="Arial Narrow" w:cs="Arial"/>
          <w:b/>
          <w:bCs/>
          <w:sz w:val="20"/>
          <w:szCs w:val="20"/>
          <w:lang w:eastAsia="zh-CN"/>
        </w:rPr>
        <w:t xml:space="preserve"> </w:t>
      </w:r>
    </w:p>
    <w:p w14:paraId="724AF9B5" w14:textId="77777777" w:rsidR="006F7899" w:rsidRPr="006F7899" w:rsidRDefault="006F7899" w:rsidP="006F7899">
      <w:pPr>
        <w:suppressAutoHyphens/>
        <w:spacing w:after="0" w:line="240" w:lineRule="auto"/>
        <w:rPr>
          <w:rFonts w:ascii="Arial Narrow" w:eastAsia="Times New Roman" w:hAnsi="Arial Narrow" w:cs="Arial"/>
          <w:sz w:val="20"/>
          <w:szCs w:val="20"/>
          <w:lang w:eastAsia="zh-CN"/>
        </w:rPr>
      </w:pPr>
    </w:p>
    <w:p w14:paraId="415A76C3" w14:textId="77777777" w:rsidR="006F7899" w:rsidRPr="006F7899" w:rsidRDefault="006F7899" w:rsidP="006F7899">
      <w:pPr>
        <w:suppressAutoHyphens/>
        <w:spacing w:after="0" w:line="240" w:lineRule="auto"/>
        <w:jc w:val="center"/>
        <w:rPr>
          <w:rFonts w:ascii="Arial Narrow" w:eastAsia="Times New Roman" w:hAnsi="Arial Narrow" w:cs="Arial"/>
          <w:sz w:val="20"/>
          <w:szCs w:val="20"/>
          <w:u w:val="single"/>
          <w:lang w:eastAsia="zh-CN"/>
        </w:rPr>
      </w:pPr>
      <w:r w:rsidRPr="006F7899">
        <w:rPr>
          <w:rFonts w:ascii="Arial Narrow" w:eastAsia="Times New Roman" w:hAnsi="Arial Narrow" w:cs="Arial"/>
          <w:sz w:val="20"/>
          <w:szCs w:val="20"/>
          <w:u w:val="single"/>
          <w:lang w:eastAsia="zh-CN"/>
        </w:rPr>
        <w:t>Podstawa</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prawna:</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art.</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26</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ust.</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3</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ustawy</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z</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dnia</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15</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kwietnia</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2011</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o</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działalności</w:t>
      </w:r>
      <w:r w:rsidRPr="006F7899">
        <w:rPr>
          <w:rFonts w:ascii="Arial Narrow" w:eastAsia="Tahoma" w:hAnsi="Arial Narrow" w:cs="Arial"/>
          <w:sz w:val="20"/>
          <w:szCs w:val="20"/>
          <w:u w:val="single"/>
          <w:lang w:eastAsia="zh-CN"/>
        </w:rPr>
        <w:t xml:space="preserve"> </w:t>
      </w:r>
      <w:r w:rsidRPr="006F7899">
        <w:rPr>
          <w:rFonts w:ascii="Arial Narrow" w:eastAsia="Times New Roman" w:hAnsi="Arial Narrow" w:cs="Arial"/>
          <w:sz w:val="20"/>
          <w:szCs w:val="20"/>
          <w:u w:val="single"/>
          <w:lang w:eastAsia="zh-CN"/>
        </w:rPr>
        <w:t>leczniczej</w:t>
      </w:r>
      <w:r w:rsidRPr="006F7899">
        <w:rPr>
          <w:rFonts w:ascii="Arial Narrow" w:eastAsia="Tahoma" w:hAnsi="Arial Narrow" w:cs="Arial"/>
          <w:sz w:val="20"/>
          <w:szCs w:val="20"/>
          <w:u w:val="single"/>
          <w:lang w:eastAsia="zh-CN"/>
        </w:rPr>
        <w:t xml:space="preserve"> </w:t>
      </w:r>
    </w:p>
    <w:p w14:paraId="468AE0CB" w14:textId="77777777" w:rsidR="006F7899" w:rsidRPr="006F7899" w:rsidRDefault="006F7899" w:rsidP="006F7899">
      <w:pPr>
        <w:suppressAutoHyphens/>
        <w:spacing w:after="0" w:line="240" w:lineRule="auto"/>
        <w:jc w:val="center"/>
        <w:rPr>
          <w:rFonts w:ascii="Arial Narrow" w:eastAsia="Times New Roman" w:hAnsi="Arial Narrow" w:cs="Arial"/>
          <w:sz w:val="20"/>
          <w:szCs w:val="20"/>
          <w:lang w:eastAsia="zh-CN"/>
        </w:rPr>
      </w:pPr>
      <w:r w:rsidRPr="006F7899">
        <w:rPr>
          <w:rFonts w:ascii="Arial Narrow" w:eastAsia="Times New Roman" w:hAnsi="Arial Narrow" w:cs="Arial"/>
          <w:sz w:val="20"/>
          <w:szCs w:val="20"/>
          <w:u w:val="single"/>
          <w:lang w:eastAsia="zh-CN"/>
        </w:rPr>
        <w:t>(</w:t>
      </w:r>
      <w:r w:rsidRPr="006F7899">
        <w:rPr>
          <w:rFonts w:ascii="Arial Narrow" w:eastAsia="Times New Roman" w:hAnsi="Arial Narrow" w:cs="Arial"/>
          <w:bCs/>
          <w:sz w:val="20"/>
          <w:szCs w:val="20"/>
          <w:u w:val="single"/>
          <w:lang w:eastAsia="zh-CN"/>
        </w:rPr>
        <w:t>j.t. Dz.U. z 2018  r. poz. 2190 ze zm.</w:t>
      </w:r>
      <w:r w:rsidRPr="006F7899">
        <w:rPr>
          <w:rFonts w:ascii="Arial Narrow" w:eastAsia="Times New Roman" w:hAnsi="Arial Narrow" w:cs="Arial"/>
          <w:sz w:val="20"/>
          <w:szCs w:val="20"/>
          <w:u w:val="single"/>
          <w:lang w:eastAsia="zh-CN"/>
        </w:rPr>
        <w:t>)</w:t>
      </w:r>
      <w:r w:rsidRPr="006F7899">
        <w:rPr>
          <w:rFonts w:ascii="Arial Narrow" w:eastAsia="Tahoma" w:hAnsi="Arial Narrow" w:cs="Arial"/>
          <w:sz w:val="20"/>
          <w:szCs w:val="20"/>
          <w:u w:val="single"/>
          <w:lang w:eastAsia="zh-CN"/>
        </w:rPr>
        <w:t xml:space="preserve"> </w:t>
      </w:r>
    </w:p>
    <w:p w14:paraId="58DEB04C" w14:textId="77777777" w:rsidR="006F7899" w:rsidRPr="006F7899" w:rsidRDefault="006F7899" w:rsidP="006F7899">
      <w:pPr>
        <w:suppressAutoHyphens/>
        <w:spacing w:after="0" w:line="240" w:lineRule="auto"/>
        <w:rPr>
          <w:rFonts w:ascii="Arial Narrow" w:eastAsia="Times New Roman" w:hAnsi="Arial Narrow" w:cs="Arial"/>
          <w:sz w:val="20"/>
          <w:szCs w:val="20"/>
          <w:lang w:eastAsia="zh-CN"/>
        </w:rPr>
      </w:pPr>
    </w:p>
    <w:p w14:paraId="721E4AAB" w14:textId="77777777" w:rsidR="006F7899" w:rsidRPr="006F7899" w:rsidRDefault="006F7899" w:rsidP="006F7899">
      <w:pPr>
        <w:suppressAutoHyphens/>
        <w:spacing w:after="0" w:line="240" w:lineRule="auto"/>
        <w:rPr>
          <w:rFonts w:ascii="Arial Narrow" w:eastAsia="Times New Roman" w:hAnsi="Arial Narrow" w:cs="Arial"/>
          <w:sz w:val="20"/>
          <w:szCs w:val="20"/>
          <w:lang w:eastAsia="zh-CN"/>
        </w:rPr>
      </w:pPr>
      <w:r w:rsidRPr="006F7899">
        <w:rPr>
          <w:rFonts w:ascii="Arial Narrow" w:eastAsia="Times New Roman" w:hAnsi="Arial Narrow" w:cs="Arial"/>
          <w:b/>
          <w:sz w:val="20"/>
          <w:szCs w:val="20"/>
          <w:lang w:eastAsia="zh-CN"/>
        </w:rPr>
        <w:t>I.</w:t>
      </w:r>
      <w:r w:rsidRPr="006F7899">
        <w:rPr>
          <w:rFonts w:ascii="Arial Narrow" w:eastAsia="Tahoma" w:hAnsi="Arial Narrow" w:cs="Arial"/>
          <w:b/>
          <w:sz w:val="20"/>
          <w:szCs w:val="20"/>
          <w:lang w:eastAsia="zh-CN"/>
        </w:rPr>
        <w:t xml:space="preserve"> </w:t>
      </w:r>
      <w:r w:rsidRPr="006F7899">
        <w:rPr>
          <w:rFonts w:ascii="Arial Narrow" w:eastAsia="Times New Roman" w:hAnsi="Arial Narrow" w:cs="Arial"/>
          <w:b/>
          <w:sz w:val="20"/>
          <w:szCs w:val="20"/>
          <w:lang w:eastAsia="zh-CN"/>
        </w:rPr>
        <w:t>Ogłaszający</w:t>
      </w:r>
      <w:r w:rsidRPr="006F7899">
        <w:rPr>
          <w:rFonts w:ascii="Arial Narrow" w:eastAsia="Tahoma" w:hAnsi="Arial Narrow" w:cs="Arial"/>
          <w:b/>
          <w:sz w:val="20"/>
          <w:szCs w:val="20"/>
          <w:lang w:eastAsia="zh-CN"/>
        </w:rPr>
        <w:t xml:space="preserve"> </w:t>
      </w:r>
      <w:r w:rsidRPr="006F7899">
        <w:rPr>
          <w:rFonts w:ascii="Arial Narrow" w:eastAsia="Times New Roman" w:hAnsi="Arial Narrow" w:cs="Arial"/>
          <w:b/>
          <w:sz w:val="20"/>
          <w:szCs w:val="20"/>
          <w:lang w:eastAsia="zh-CN"/>
        </w:rPr>
        <w:t>konkurs</w:t>
      </w:r>
      <w:r w:rsidRPr="006F7899">
        <w:rPr>
          <w:rFonts w:ascii="Arial Narrow" w:eastAsia="Tahoma" w:hAnsi="Arial Narrow" w:cs="Arial"/>
          <w:b/>
          <w:sz w:val="20"/>
          <w:szCs w:val="20"/>
          <w:lang w:eastAsia="zh-CN"/>
        </w:rPr>
        <w:t xml:space="preserve"> – </w:t>
      </w:r>
      <w:r w:rsidRPr="006F7899">
        <w:rPr>
          <w:rFonts w:ascii="Arial Narrow" w:eastAsia="Times New Roman" w:hAnsi="Arial Narrow" w:cs="Arial"/>
          <w:b/>
          <w:sz w:val="20"/>
          <w:szCs w:val="20"/>
          <w:lang w:eastAsia="zh-CN"/>
        </w:rPr>
        <w:t>Udzielający</w:t>
      </w:r>
      <w:r w:rsidRPr="006F7899">
        <w:rPr>
          <w:rFonts w:ascii="Arial Narrow" w:eastAsia="Tahoma" w:hAnsi="Arial Narrow" w:cs="Arial"/>
          <w:b/>
          <w:sz w:val="20"/>
          <w:szCs w:val="20"/>
          <w:lang w:eastAsia="zh-CN"/>
        </w:rPr>
        <w:t xml:space="preserve"> </w:t>
      </w:r>
      <w:r w:rsidRPr="006F7899">
        <w:rPr>
          <w:rFonts w:ascii="Arial Narrow" w:eastAsia="Times New Roman" w:hAnsi="Arial Narrow" w:cs="Arial"/>
          <w:b/>
          <w:sz w:val="20"/>
          <w:szCs w:val="20"/>
          <w:lang w:eastAsia="zh-CN"/>
        </w:rPr>
        <w:t>zamówienia:</w:t>
      </w:r>
    </w:p>
    <w:p w14:paraId="0F237404"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Cs/>
          <w:sz w:val="20"/>
          <w:szCs w:val="20"/>
          <w:lang w:eastAsia="zh-CN"/>
        </w:rPr>
        <w:t>Szpitale Pomorskie Sp. z o.o.</w:t>
      </w:r>
    </w:p>
    <w:p w14:paraId="5E267486"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Cs/>
          <w:sz w:val="20"/>
          <w:szCs w:val="20"/>
          <w:lang w:eastAsia="zh-CN"/>
        </w:rPr>
        <w:t>ul. Powstania Styczniowego 1</w:t>
      </w:r>
    </w:p>
    <w:p w14:paraId="045125EE"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Cs/>
          <w:sz w:val="20"/>
          <w:szCs w:val="20"/>
          <w:lang w:eastAsia="zh-CN"/>
        </w:rPr>
        <w:t>81 – 519 Gdynia</w:t>
      </w:r>
    </w:p>
    <w:p w14:paraId="3828C87E"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Cs/>
          <w:sz w:val="20"/>
          <w:szCs w:val="20"/>
          <w:lang w:eastAsia="zh-CN"/>
        </w:rPr>
        <w:t>KRS 0000492201</w:t>
      </w:r>
    </w:p>
    <w:p w14:paraId="0FA069FC"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Cs/>
          <w:sz w:val="20"/>
          <w:szCs w:val="20"/>
          <w:lang w:eastAsia="zh-CN"/>
        </w:rPr>
        <w:t xml:space="preserve">Dział Controllingu </w:t>
      </w:r>
    </w:p>
    <w:p w14:paraId="180EA4B8"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Cs/>
          <w:sz w:val="20"/>
          <w:szCs w:val="20"/>
          <w:lang w:eastAsia="zh-CN"/>
        </w:rPr>
        <w:t>Tel: 58 72-60-289</w:t>
      </w:r>
    </w:p>
    <w:p w14:paraId="04D1D4DB" w14:textId="499C6841" w:rsidR="006F7899" w:rsidRPr="006F7899" w:rsidRDefault="005114F7" w:rsidP="006F7899">
      <w:pPr>
        <w:suppressAutoHyphens/>
        <w:spacing w:after="0" w:line="240" w:lineRule="auto"/>
        <w:rPr>
          <w:rFonts w:ascii="Arial Narrow" w:eastAsia="Times New Roman" w:hAnsi="Arial Narrow" w:cs="Times New Roman"/>
          <w:sz w:val="20"/>
          <w:szCs w:val="20"/>
          <w:lang w:eastAsia="zh-CN"/>
        </w:rPr>
      </w:pPr>
      <w:r w:rsidRPr="005114F7">
        <w:rPr>
          <w:rFonts w:ascii="Arial Narrow" w:eastAsia="Times New Roman" w:hAnsi="Arial Narrow" w:cs="Times New Roman"/>
          <w:sz w:val="20"/>
          <w:szCs w:val="20"/>
          <w:lang w:eastAsia="zh-CN"/>
        </w:rPr>
        <w:t>e</w:t>
      </w:r>
      <w:r w:rsidR="006F7899" w:rsidRPr="005114F7">
        <w:rPr>
          <w:rFonts w:ascii="Arial Narrow" w:eastAsia="Times New Roman" w:hAnsi="Arial Narrow" w:cs="Times New Roman"/>
          <w:sz w:val="20"/>
          <w:szCs w:val="20"/>
          <w:lang w:eastAsia="zh-CN"/>
        </w:rPr>
        <w:t>-mail: konkursy@szpitalepomorskie.eu</w:t>
      </w:r>
    </w:p>
    <w:p w14:paraId="00DF76E8"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
          <w:bCs/>
          <w:sz w:val="20"/>
          <w:szCs w:val="20"/>
          <w:lang w:eastAsia="zh-CN"/>
        </w:rPr>
      </w:pPr>
    </w:p>
    <w:p w14:paraId="17E14F3E" w14:textId="77777777" w:rsidR="006F7899" w:rsidRPr="006F7899" w:rsidRDefault="006F7899" w:rsidP="006F7899">
      <w:pPr>
        <w:keepNext/>
        <w:numPr>
          <w:ilvl w:val="1"/>
          <w:numId w:val="0"/>
        </w:numPr>
        <w:tabs>
          <w:tab w:val="left" w:pos="0"/>
        </w:tabs>
        <w:suppressAutoHyphens/>
        <w:spacing w:after="0" w:line="240" w:lineRule="auto"/>
        <w:outlineLvl w:val="1"/>
        <w:rPr>
          <w:rFonts w:ascii="Arial Narrow" w:eastAsia="Times New Roman" w:hAnsi="Arial Narrow" w:cs="Arial"/>
          <w:bCs/>
          <w:sz w:val="20"/>
          <w:szCs w:val="20"/>
          <w:lang w:eastAsia="zh-CN"/>
        </w:rPr>
      </w:pPr>
      <w:r w:rsidRPr="006F7899">
        <w:rPr>
          <w:rFonts w:ascii="Arial Narrow" w:eastAsia="Times New Roman" w:hAnsi="Arial Narrow" w:cs="Arial"/>
          <w:b/>
          <w:bCs/>
          <w:sz w:val="20"/>
          <w:szCs w:val="20"/>
          <w:lang w:eastAsia="zh-CN"/>
        </w:rPr>
        <w:t>II.</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Przedmiot</w:t>
      </w:r>
      <w:r w:rsidRPr="006F7899">
        <w:rPr>
          <w:rFonts w:ascii="Arial Narrow" w:eastAsia="Tahoma" w:hAnsi="Arial Narrow" w:cs="Arial"/>
          <w:b/>
          <w:bCs/>
          <w:sz w:val="20"/>
          <w:szCs w:val="20"/>
          <w:lang w:eastAsia="zh-CN"/>
        </w:rPr>
        <w:t xml:space="preserve"> </w:t>
      </w:r>
      <w:r w:rsidRPr="006F7899">
        <w:rPr>
          <w:rFonts w:ascii="Arial Narrow" w:eastAsia="Times New Roman" w:hAnsi="Arial Narrow" w:cs="Arial"/>
          <w:b/>
          <w:bCs/>
          <w:sz w:val="20"/>
          <w:szCs w:val="20"/>
          <w:lang w:eastAsia="zh-CN"/>
        </w:rPr>
        <w:t>konkursu:</w:t>
      </w:r>
    </w:p>
    <w:p w14:paraId="1E07D960" w14:textId="03333E02" w:rsidR="006F7899" w:rsidRPr="00D57268" w:rsidRDefault="006F7899" w:rsidP="00CF59E4">
      <w:pPr>
        <w:pStyle w:val="Akapitzlist"/>
        <w:keepNext/>
        <w:numPr>
          <w:ilvl w:val="0"/>
          <w:numId w:val="25"/>
        </w:numPr>
        <w:suppressAutoHyphens/>
        <w:spacing w:after="0" w:line="276" w:lineRule="auto"/>
        <w:jc w:val="both"/>
        <w:outlineLvl w:val="1"/>
        <w:rPr>
          <w:rFonts w:ascii="Arial Narrow" w:eastAsia="Arial" w:hAnsi="Arial Narrow" w:cs="Arial"/>
          <w:b/>
          <w:bCs/>
          <w:sz w:val="20"/>
          <w:szCs w:val="20"/>
          <w:lang w:eastAsia="zh-CN"/>
        </w:rPr>
      </w:pPr>
      <w:r w:rsidRPr="00D57268">
        <w:rPr>
          <w:rFonts w:ascii="Arial Narrow" w:eastAsia="Times New Roman" w:hAnsi="Arial Narrow" w:cs="Arial"/>
          <w:bCs/>
          <w:sz w:val="20"/>
          <w:szCs w:val="20"/>
          <w:lang w:eastAsia="zh-CN"/>
        </w:rPr>
        <w:t>Przedmiotem</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konkursu</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jest</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udzielanie</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świadczeń</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 xml:space="preserve">zdrowotnych w rodzaju badań molekularnych i cytogenetycznych na potrzeby </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Szpitali Pomorskich Sp.</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z</w:t>
      </w:r>
      <w:r w:rsidRPr="00D57268">
        <w:rPr>
          <w:rFonts w:ascii="Arial Narrow" w:eastAsia="Tahoma" w:hAnsi="Arial Narrow" w:cs="Arial"/>
          <w:bCs/>
          <w:sz w:val="20"/>
          <w:szCs w:val="20"/>
          <w:lang w:eastAsia="zh-CN"/>
        </w:rPr>
        <w:t xml:space="preserve"> </w:t>
      </w:r>
      <w:r w:rsidRPr="00D57268">
        <w:rPr>
          <w:rFonts w:ascii="Arial Narrow" w:eastAsia="Times New Roman" w:hAnsi="Arial Narrow" w:cs="Arial"/>
          <w:bCs/>
          <w:sz w:val="20"/>
          <w:szCs w:val="20"/>
          <w:lang w:eastAsia="zh-CN"/>
        </w:rPr>
        <w:t>o.o. w  następujących lokalizacjach: przy ul. Powstania Styczniowego 1, ul. Wójta Radtkego 1, 81 – 519 Gdynia oraz przy ul. Jagalskiego 10  8</w:t>
      </w:r>
      <w:r w:rsidRPr="00D57268">
        <w:rPr>
          <w:rFonts w:ascii="Arial Narrow" w:eastAsia="Tahoma" w:hAnsi="Arial Narrow" w:cs="Arial"/>
          <w:bCs/>
          <w:sz w:val="20"/>
          <w:szCs w:val="20"/>
          <w:lang w:eastAsia="zh-CN"/>
        </w:rPr>
        <w:t xml:space="preserve">4 – 200 Wejherowo </w:t>
      </w:r>
      <w:r w:rsidR="005114F7" w:rsidRPr="00725DF2">
        <w:rPr>
          <w:rFonts w:ascii="Arial Narrow" w:eastAsia="Times New Roman" w:hAnsi="Arial Narrow" w:cs="Arial"/>
          <w:bCs/>
          <w:sz w:val="20"/>
          <w:szCs w:val="20"/>
          <w:lang w:eastAsia="zh-CN"/>
        </w:rPr>
        <w:t>(23 pozycje</w:t>
      </w:r>
      <w:r w:rsidRPr="00725DF2">
        <w:rPr>
          <w:rFonts w:ascii="Arial Narrow" w:eastAsia="Times New Roman" w:hAnsi="Arial Narrow" w:cs="Arial"/>
          <w:bCs/>
          <w:sz w:val="20"/>
          <w:szCs w:val="20"/>
          <w:lang w:eastAsia="zh-CN"/>
        </w:rPr>
        <w:t>)</w:t>
      </w:r>
      <w:r w:rsidRPr="00D57268">
        <w:rPr>
          <w:rFonts w:ascii="Arial Narrow" w:eastAsia="Times New Roman" w:hAnsi="Arial Narrow" w:cs="Arial"/>
          <w:bCs/>
          <w:sz w:val="20"/>
          <w:szCs w:val="20"/>
          <w:lang w:eastAsia="zh-CN"/>
        </w:rPr>
        <w:t xml:space="preserve"> stanowiących Załącznik nr 1 do SWKO</w:t>
      </w:r>
      <w:r w:rsidRPr="00D57268">
        <w:rPr>
          <w:rFonts w:ascii="Arial Narrow" w:eastAsia="Arial" w:hAnsi="Arial Narrow" w:cs="Arial"/>
          <w:b/>
          <w:bCs/>
          <w:sz w:val="20"/>
          <w:szCs w:val="20"/>
          <w:lang w:eastAsia="zh-CN"/>
        </w:rPr>
        <w:t>.</w:t>
      </w:r>
      <w:r w:rsidR="00E92021" w:rsidRPr="00E92021">
        <w:rPr>
          <w:rFonts w:ascii="Arial Narrow" w:hAnsi="Arial Narrow" w:cs="Times New Roman"/>
          <w:i/>
          <w:sz w:val="20"/>
          <w:szCs w:val="20"/>
        </w:rPr>
        <w:t xml:space="preserve"> </w:t>
      </w:r>
      <w:r w:rsidR="00E92021" w:rsidRPr="00E92021">
        <w:rPr>
          <w:rFonts w:ascii="Arial Narrow" w:eastAsia="Arial" w:hAnsi="Arial Narrow" w:cs="Arial"/>
          <w:bCs/>
          <w:i/>
          <w:sz w:val="20"/>
          <w:szCs w:val="20"/>
          <w:lang w:eastAsia="zh-CN"/>
        </w:rPr>
        <w:t>(CPV:85100000-0 Usługi ochrony zdrowia, CPV: 85145000-7 Usługi świadczone przez laboratoria medyczne).</w:t>
      </w:r>
    </w:p>
    <w:p w14:paraId="08FF4F95" w14:textId="51DA29E1" w:rsidR="00EC5ED0" w:rsidRPr="00EC5ED0" w:rsidRDefault="006F7899" w:rsidP="00CF59E4">
      <w:pPr>
        <w:numPr>
          <w:ilvl w:val="0"/>
          <w:numId w:val="25"/>
        </w:numPr>
        <w:suppressAutoHyphens/>
        <w:spacing w:after="0" w:line="276" w:lineRule="auto"/>
        <w:jc w:val="both"/>
        <w:rPr>
          <w:rFonts w:ascii="Arial Narrow" w:eastAsia="Times New Roman" w:hAnsi="Arial Narrow" w:cs="Times New Roman"/>
          <w:color w:val="000000"/>
          <w:sz w:val="20"/>
          <w:szCs w:val="20"/>
          <w:lang w:eastAsia="zh-CN"/>
        </w:rPr>
      </w:pPr>
      <w:r w:rsidRPr="006F7899">
        <w:rPr>
          <w:rFonts w:ascii="Arial Narrow" w:eastAsia="Times New Roman" w:hAnsi="Arial Narrow" w:cs="Times New Roman"/>
          <w:color w:val="000000"/>
          <w:sz w:val="20"/>
          <w:szCs w:val="20"/>
          <w:lang w:eastAsia="zh-CN"/>
        </w:rPr>
        <w:t xml:space="preserve">Liczba badań jest zależna od rzeczywistych potrzeb Udzielającego zamówienia. </w:t>
      </w:r>
      <w:r w:rsidR="00EC5ED0" w:rsidRPr="00EC5ED0">
        <w:rPr>
          <w:rFonts w:ascii="Arial Narrow" w:eastAsia="Times New Roman" w:hAnsi="Arial Narrow" w:cs="Times New Roman"/>
          <w:color w:val="000000"/>
          <w:sz w:val="20"/>
          <w:szCs w:val="20"/>
          <w:lang w:eastAsia="zh-CN"/>
        </w:rPr>
        <w:t>Faktyczna ilość zlecanych do wykonania badań zależna  jest od rzeczywistych p</w:t>
      </w:r>
      <w:r w:rsidR="00CF59E4">
        <w:rPr>
          <w:rFonts w:ascii="Arial Narrow" w:eastAsia="Times New Roman" w:hAnsi="Arial Narrow" w:cs="Times New Roman"/>
          <w:color w:val="000000"/>
          <w:sz w:val="20"/>
          <w:szCs w:val="20"/>
          <w:lang w:eastAsia="zh-CN"/>
        </w:rPr>
        <w:t xml:space="preserve">otrzeb Udzielającego zamówienie, </w:t>
      </w:r>
      <w:r w:rsidR="00CF59E4" w:rsidRPr="0017328D">
        <w:rPr>
          <w:rFonts w:ascii="Arial Narrow" w:eastAsia="Times New Roman" w:hAnsi="Arial Narrow" w:cs="Times New Roman"/>
          <w:sz w:val="20"/>
          <w:szCs w:val="20"/>
          <w:lang w:eastAsia="zh-CN"/>
        </w:rPr>
        <w:t>co oznacza że</w:t>
      </w:r>
      <w:r w:rsidR="00EC5ED0" w:rsidRPr="0017328D">
        <w:rPr>
          <w:rFonts w:ascii="Arial Narrow" w:eastAsia="Times New Roman" w:hAnsi="Arial Narrow" w:cs="Times New Roman"/>
          <w:sz w:val="20"/>
          <w:szCs w:val="20"/>
          <w:lang w:eastAsia="zh-CN"/>
        </w:rPr>
        <w:t xml:space="preserve"> Udzielający zamówienie </w:t>
      </w:r>
      <w:r w:rsidR="00EC5ED0" w:rsidRPr="00EC5ED0">
        <w:rPr>
          <w:rFonts w:ascii="Arial Narrow" w:eastAsia="Times New Roman" w:hAnsi="Arial Narrow" w:cs="Times New Roman"/>
          <w:color w:val="000000"/>
          <w:sz w:val="20"/>
          <w:szCs w:val="20"/>
          <w:lang w:eastAsia="zh-CN"/>
        </w:rPr>
        <w:t>nie jest zobowiązany do zlecenia badań.</w:t>
      </w:r>
    </w:p>
    <w:p w14:paraId="2E2B0820" w14:textId="5A40DC6B" w:rsidR="006F7899" w:rsidRPr="00EC5ED0" w:rsidRDefault="00EC5ED0" w:rsidP="00CF59E4">
      <w:pPr>
        <w:numPr>
          <w:ilvl w:val="0"/>
          <w:numId w:val="25"/>
        </w:numPr>
        <w:suppressAutoHyphens/>
        <w:spacing w:after="0" w:line="276" w:lineRule="auto"/>
        <w:contextualSpacing/>
        <w:jc w:val="both"/>
        <w:rPr>
          <w:rFonts w:ascii="Arial Narrow" w:eastAsia="Times New Roman" w:hAnsi="Arial Narrow" w:cs="Times New Roman"/>
          <w:color w:val="000000"/>
          <w:sz w:val="20"/>
          <w:szCs w:val="20"/>
          <w:lang w:eastAsia="zh-CN"/>
        </w:rPr>
      </w:pPr>
      <w:r w:rsidRPr="00EC5ED0">
        <w:rPr>
          <w:rFonts w:ascii="Arial Narrow" w:eastAsia="Times New Roman" w:hAnsi="Arial Narrow" w:cs="Times New Roman"/>
          <w:color w:val="000000"/>
          <w:sz w:val="20"/>
          <w:szCs w:val="20"/>
          <w:lang w:eastAsia="zh-CN"/>
        </w:rPr>
        <w:t xml:space="preserve">Udzielający zamówienia dopuszcza zwiększenie </w:t>
      </w:r>
      <w:r w:rsidRPr="0017328D">
        <w:rPr>
          <w:rFonts w:ascii="Arial Narrow" w:eastAsia="Times New Roman" w:hAnsi="Arial Narrow" w:cs="Times New Roman"/>
          <w:sz w:val="20"/>
          <w:szCs w:val="20"/>
          <w:lang w:eastAsia="zh-CN"/>
        </w:rPr>
        <w:t>zakresu</w:t>
      </w:r>
      <w:r w:rsidR="00CF59E4" w:rsidRPr="0017328D">
        <w:rPr>
          <w:rFonts w:ascii="Arial Narrow" w:eastAsia="Times New Roman" w:hAnsi="Arial Narrow" w:cs="Times New Roman"/>
          <w:sz w:val="20"/>
          <w:szCs w:val="20"/>
          <w:lang w:eastAsia="zh-CN"/>
        </w:rPr>
        <w:t xml:space="preserve"> badań</w:t>
      </w:r>
      <w:r w:rsidRPr="0017328D">
        <w:rPr>
          <w:rFonts w:ascii="Arial Narrow" w:eastAsia="Times New Roman" w:hAnsi="Arial Narrow" w:cs="Times New Roman"/>
          <w:sz w:val="20"/>
          <w:szCs w:val="20"/>
          <w:lang w:eastAsia="zh-CN"/>
        </w:rPr>
        <w:t xml:space="preserve"> </w:t>
      </w:r>
      <w:r w:rsidRPr="00EC5ED0">
        <w:rPr>
          <w:rFonts w:ascii="Arial Narrow" w:eastAsia="Times New Roman" w:hAnsi="Arial Narrow" w:cs="Times New Roman"/>
          <w:color w:val="000000"/>
          <w:sz w:val="20"/>
          <w:szCs w:val="20"/>
          <w:lang w:eastAsia="zh-CN"/>
        </w:rPr>
        <w:t>i wartości umowy o 30% na podstawie aneksu do umowy w sytuacjach wynikających z zapotrzebowania Udzielającego zamówienia. Przyjmujący zamówienie zobowiązuje się do elastycznego reagowania na zwiększone lub zmniejszone potrzeby Udzielającego zamówienia w zakresie ilości i rodzaju wykonywanych badań.</w:t>
      </w:r>
      <w:r w:rsidR="00F33484">
        <w:rPr>
          <w:rFonts w:ascii="Arial Narrow" w:eastAsia="Times New Roman" w:hAnsi="Arial Narrow" w:cs="Times New Roman"/>
          <w:color w:val="000000"/>
          <w:sz w:val="20"/>
          <w:szCs w:val="20"/>
          <w:lang w:eastAsia="zh-CN"/>
        </w:rPr>
        <w:t xml:space="preserve"> </w:t>
      </w:r>
    </w:p>
    <w:p w14:paraId="43E37BB5" w14:textId="2F2422A4" w:rsidR="006F7899" w:rsidRPr="005114F7" w:rsidRDefault="006F7899" w:rsidP="00CF59E4">
      <w:pPr>
        <w:numPr>
          <w:ilvl w:val="0"/>
          <w:numId w:val="25"/>
        </w:numPr>
        <w:suppressAutoHyphens/>
        <w:spacing w:after="0" w:line="276" w:lineRule="auto"/>
        <w:ind w:left="284"/>
        <w:contextualSpacing/>
        <w:jc w:val="both"/>
        <w:rPr>
          <w:rFonts w:ascii="Arial Narrow" w:eastAsia="Times New Roman" w:hAnsi="Arial Narrow" w:cs="Times New Roman"/>
          <w:color w:val="000000"/>
          <w:sz w:val="20"/>
          <w:szCs w:val="20"/>
          <w:lang w:eastAsia="zh-CN"/>
        </w:rPr>
      </w:pPr>
      <w:r w:rsidRPr="005114F7">
        <w:rPr>
          <w:rFonts w:ascii="Arial Narrow" w:eastAsia="Times New Roman" w:hAnsi="Arial Narrow" w:cs="Times New Roman"/>
          <w:color w:val="000000"/>
          <w:sz w:val="20"/>
          <w:szCs w:val="20"/>
          <w:lang w:eastAsia="zh-CN"/>
        </w:rPr>
        <w:t xml:space="preserve">Umowa zostanie zawarta na okres obowiązywania od dnia podpisania umowy </w:t>
      </w:r>
      <w:r w:rsidRPr="005114F7">
        <w:rPr>
          <w:rFonts w:ascii="Arial Narrow" w:eastAsia="Times New Roman" w:hAnsi="Arial Narrow" w:cs="Times New Roman"/>
          <w:color w:val="000000"/>
          <w:sz w:val="20"/>
          <w:szCs w:val="20"/>
          <w:lang w:eastAsia="zh-CN"/>
        </w:rPr>
        <w:br/>
        <w:t>(po rozstrzygnięciu konkursu ofert) przez okres 36 miesięcy.</w:t>
      </w:r>
    </w:p>
    <w:p w14:paraId="090D9E8E" w14:textId="69E02791" w:rsidR="006F7899" w:rsidRPr="006F7899" w:rsidRDefault="006F7899" w:rsidP="00CF59E4">
      <w:pPr>
        <w:numPr>
          <w:ilvl w:val="0"/>
          <w:numId w:val="25"/>
        </w:numPr>
        <w:suppressAutoHyphens/>
        <w:spacing w:after="0" w:line="276" w:lineRule="auto"/>
        <w:ind w:left="284"/>
        <w:contextualSpacing/>
        <w:jc w:val="both"/>
        <w:rPr>
          <w:rFonts w:ascii="Arial Narrow" w:eastAsia="Times New Roman" w:hAnsi="Arial Narrow" w:cs="Times New Roman"/>
          <w:color w:val="000000"/>
          <w:sz w:val="20"/>
          <w:szCs w:val="20"/>
          <w:lang w:eastAsia="zh-CN"/>
        </w:rPr>
      </w:pPr>
      <w:r w:rsidRPr="006F7899">
        <w:rPr>
          <w:rFonts w:ascii="Arial Narrow" w:eastAsia="Times New Roman" w:hAnsi="Arial Narrow" w:cs="Times New Roman"/>
          <w:color w:val="000000"/>
          <w:sz w:val="20"/>
          <w:szCs w:val="20"/>
          <w:lang w:eastAsia="zh-CN"/>
        </w:rPr>
        <w:t xml:space="preserve">Ofertę należy złożyć całościowo </w:t>
      </w:r>
      <w:r w:rsidR="00FD4739">
        <w:rPr>
          <w:rFonts w:ascii="Arial Narrow" w:eastAsia="Times New Roman" w:hAnsi="Arial Narrow" w:cs="Times New Roman"/>
          <w:color w:val="000000"/>
          <w:sz w:val="20"/>
          <w:szCs w:val="20"/>
          <w:lang w:eastAsia="zh-CN"/>
        </w:rPr>
        <w:t xml:space="preserve">na wszystkie wyszczególnione </w:t>
      </w:r>
      <w:r w:rsidR="00FD4739" w:rsidRPr="00FD4739">
        <w:rPr>
          <w:rFonts w:ascii="Arial Narrow" w:eastAsia="Times New Roman" w:hAnsi="Arial Narrow" w:cs="Times New Roman"/>
          <w:b/>
          <w:color w:val="000000"/>
          <w:sz w:val="20"/>
          <w:szCs w:val="20"/>
          <w:lang w:eastAsia="zh-CN"/>
        </w:rPr>
        <w:t>w z</w:t>
      </w:r>
      <w:r w:rsidRPr="00FD4739">
        <w:rPr>
          <w:rFonts w:ascii="Arial Narrow" w:eastAsia="Times New Roman" w:hAnsi="Arial Narrow" w:cs="Times New Roman"/>
          <w:b/>
          <w:color w:val="000000"/>
          <w:sz w:val="20"/>
          <w:szCs w:val="20"/>
          <w:lang w:eastAsia="zh-CN"/>
        </w:rPr>
        <w:t>ałączniku nr 1</w:t>
      </w:r>
      <w:r w:rsidRPr="006F7899">
        <w:rPr>
          <w:rFonts w:ascii="Arial Narrow" w:eastAsia="Times New Roman" w:hAnsi="Arial Narrow" w:cs="Times New Roman"/>
          <w:color w:val="000000"/>
          <w:sz w:val="20"/>
          <w:szCs w:val="20"/>
          <w:lang w:eastAsia="zh-CN"/>
        </w:rPr>
        <w:t xml:space="preserve"> do SWKO.</w:t>
      </w:r>
    </w:p>
    <w:p w14:paraId="6A887238" w14:textId="2BBC894A" w:rsidR="006F7899" w:rsidRPr="00F33484" w:rsidRDefault="006F7899" w:rsidP="00CF59E4">
      <w:pPr>
        <w:numPr>
          <w:ilvl w:val="0"/>
          <w:numId w:val="25"/>
        </w:numPr>
        <w:suppressAutoHyphens/>
        <w:spacing w:after="0" w:line="276" w:lineRule="auto"/>
        <w:ind w:left="284"/>
        <w:contextualSpacing/>
        <w:jc w:val="both"/>
        <w:rPr>
          <w:rFonts w:ascii="Arial Narrow" w:eastAsia="Times New Roman" w:hAnsi="Arial Narrow" w:cs="Times New Roman"/>
          <w:color w:val="000000"/>
          <w:sz w:val="20"/>
          <w:szCs w:val="20"/>
          <w:lang w:eastAsia="zh-CN"/>
        </w:rPr>
      </w:pPr>
      <w:r w:rsidRPr="006F7899">
        <w:rPr>
          <w:rFonts w:ascii="Arial Narrow" w:eastAsia="Times New Roman" w:hAnsi="Arial Narrow" w:cs="Arial"/>
          <w:sz w:val="20"/>
          <w:szCs w:val="20"/>
          <w:lang w:eastAsia="zh-CN"/>
        </w:rPr>
        <w:t>Szczegółowy</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zakres</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obowiązków</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wskazany</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jest</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w</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projekcie</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umowy,</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stanowiącej</w:t>
      </w:r>
      <w:r w:rsidRPr="006F7899">
        <w:rPr>
          <w:rFonts w:ascii="Arial Narrow" w:eastAsia="Arial" w:hAnsi="Arial Narrow" w:cs="Arial"/>
          <w:sz w:val="20"/>
          <w:szCs w:val="20"/>
          <w:lang w:eastAsia="zh-CN"/>
        </w:rPr>
        <w:t xml:space="preserve"> </w:t>
      </w:r>
      <w:r w:rsidRPr="005114F7">
        <w:rPr>
          <w:rFonts w:ascii="Arial Narrow" w:eastAsia="Times New Roman" w:hAnsi="Arial Narrow" w:cs="Arial"/>
          <w:b/>
          <w:bCs/>
          <w:sz w:val="20"/>
          <w:szCs w:val="20"/>
          <w:lang w:eastAsia="zh-CN"/>
        </w:rPr>
        <w:t>załącznik</w:t>
      </w:r>
      <w:r w:rsidRPr="005114F7">
        <w:rPr>
          <w:rFonts w:ascii="Arial Narrow" w:eastAsia="Arial" w:hAnsi="Arial Narrow" w:cs="Arial"/>
          <w:b/>
          <w:bCs/>
          <w:sz w:val="20"/>
          <w:szCs w:val="20"/>
          <w:lang w:eastAsia="zh-CN"/>
        </w:rPr>
        <w:t xml:space="preserve"> </w:t>
      </w:r>
      <w:r w:rsidRPr="005114F7">
        <w:rPr>
          <w:rFonts w:ascii="Arial Narrow" w:eastAsia="Times New Roman" w:hAnsi="Arial Narrow" w:cs="Arial"/>
          <w:b/>
          <w:bCs/>
          <w:sz w:val="20"/>
          <w:szCs w:val="20"/>
          <w:lang w:eastAsia="zh-CN"/>
        </w:rPr>
        <w:t>nr</w:t>
      </w:r>
      <w:r w:rsidRPr="005114F7">
        <w:rPr>
          <w:rFonts w:ascii="Arial Narrow" w:eastAsia="Arial" w:hAnsi="Arial Narrow" w:cs="Arial"/>
          <w:b/>
          <w:bCs/>
          <w:sz w:val="20"/>
          <w:szCs w:val="20"/>
          <w:lang w:eastAsia="zh-CN"/>
        </w:rPr>
        <w:t xml:space="preserve"> </w:t>
      </w:r>
      <w:r w:rsidRPr="005114F7">
        <w:rPr>
          <w:rFonts w:ascii="Arial Narrow" w:eastAsia="Times New Roman" w:hAnsi="Arial Narrow" w:cs="Arial"/>
          <w:b/>
          <w:bCs/>
          <w:sz w:val="20"/>
          <w:szCs w:val="20"/>
          <w:lang w:eastAsia="zh-CN"/>
        </w:rPr>
        <w:t>6</w:t>
      </w:r>
      <w:r w:rsidRPr="005114F7">
        <w:rPr>
          <w:rFonts w:ascii="Arial Narrow" w:eastAsia="Arial" w:hAnsi="Arial Narrow" w:cs="Arial"/>
          <w:b/>
          <w:bCs/>
          <w:sz w:val="20"/>
          <w:szCs w:val="20"/>
          <w:lang w:eastAsia="zh-CN"/>
        </w:rPr>
        <w:t xml:space="preserve">  </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do</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niniejszych</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Szczegółowych</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Warunków</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Konkursu</w:t>
      </w:r>
      <w:r w:rsidRPr="006F7899">
        <w:rPr>
          <w:rFonts w:ascii="Arial Narrow" w:eastAsia="Arial" w:hAnsi="Arial Narrow" w:cs="Arial"/>
          <w:sz w:val="20"/>
          <w:szCs w:val="20"/>
          <w:lang w:eastAsia="zh-CN"/>
        </w:rPr>
        <w:t xml:space="preserve"> </w:t>
      </w:r>
      <w:r w:rsidRPr="006F7899">
        <w:rPr>
          <w:rFonts w:ascii="Arial Narrow" w:eastAsia="Times New Roman" w:hAnsi="Arial Narrow" w:cs="Arial"/>
          <w:sz w:val="20"/>
          <w:szCs w:val="20"/>
          <w:lang w:eastAsia="zh-CN"/>
        </w:rPr>
        <w:t>Ofert.</w:t>
      </w:r>
    </w:p>
    <w:p w14:paraId="653D8B85" w14:textId="61ED3C4B" w:rsidR="00F33484" w:rsidRPr="00FD4739" w:rsidRDefault="00F33484" w:rsidP="00CF59E4">
      <w:pPr>
        <w:numPr>
          <w:ilvl w:val="0"/>
          <w:numId w:val="25"/>
        </w:numPr>
        <w:suppressAutoHyphens/>
        <w:spacing w:after="0" w:line="276" w:lineRule="auto"/>
        <w:ind w:left="284"/>
        <w:contextualSpacing/>
        <w:jc w:val="both"/>
        <w:rPr>
          <w:rFonts w:ascii="Arial Narrow" w:eastAsia="Times New Roman" w:hAnsi="Arial Narrow" w:cs="Times New Roman"/>
          <w:color w:val="000000"/>
          <w:sz w:val="20"/>
          <w:szCs w:val="20"/>
          <w:lang w:eastAsia="zh-CN"/>
        </w:rPr>
      </w:pPr>
      <w:r w:rsidRPr="00F33484">
        <w:rPr>
          <w:rFonts w:ascii="Arial Narrow" w:eastAsia="Times New Roman" w:hAnsi="Arial Narrow" w:cs="Times New Roman"/>
          <w:color w:val="000000"/>
          <w:sz w:val="20"/>
          <w:szCs w:val="20"/>
          <w:lang w:eastAsia="zh-CN"/>
        </w:rPr>
        <w:t xml:space="preserve">Zamawiający </w:t>
      </w:r>
      <w:r>
        <w:rPr>
          <w:rFonts w:ascii="Arial Narrow" w:eastAsia="Times New Roman" w:hAnsi="Arial Narrow" w:cs="Times New Roman"/>
          <w:color w:val="000000"/>
          <w:sz w:val="20"/>
          <w:szCs w:val="20"/>
          <w:lang w:eastAsia="zh-CN"/>
        </w:rPr>
        <w:t>nie dopuszcza wykonania</w:t>
      </w:r>
      <w:r w:rsidRPr="00F33484">
        <w:rPr>
          <w:rFonts w:ascii="Arial Narrow" w:eastAsia="Times New Roman" w:hAnsi="Arial Narrow" w:cs="Times New Roman"/>
          <w:color w:val="000000"/>
          <w:sz w:val="20"/>
          <w:szCs w:val="20"/>
          <w:lang w:eastAsia="zh-CN"/>
        </w:rPr>
        <w:t xml:space="preserve"> </w:t>
      </w:r>
      <w:r w:rsidR="0012047D">
        <w:rPr>
          <w:rFonts w:ascii="Arial Narrow" w:eastAsia="Times New Roman" w:hAnsi="Arial Narrow" w:cs="Times New Roman"/>
          <w:color w:val="000000"/>
          <w:sz w:val="20"/>
          <w:szCs w:val="20"/>
          <w:lang w:eastAsia="zh-CN"/>
        </w:rPr>
        <w:t>świadczenia</w:t>
      </w:r>
      <w:r w:rsidRPr="00F33484">
        <w:rPr>
          <w:rFonts w:ascii="Arial Narrow" w:eastAsia="Times New Roman" w:hAnsi="Arial Narrow" w:cs="Times New Roman"/>
          <w:color w:val="000000"/>
          <w:sz w:val="20"/>
          <w:szCs w:val="20"/>
          <w:lang w:eastAsia="zh-CN"/>
        </w:rPr>
        <w:t xml:space="preserve"> przy udziale podwykonawców.</w:t>
      </w:r>
    </w:p>
    <w:p w14:paraId="575AE354" w14:textId="77777777" w:rsidR="00FD4739" w:rsidRPr="006F7899" w:rsidRDefault="00FD4739" w:rsidP="00FD4739">
      <w:pPr>
        <w:suppressAutoHyphens/>
        <w:spacing w:after="0" w:line="276" w:lineRule="auto"/>
        <w:ind w:left="284"/>
        <w:contextualSpacing/>
        <w:jc w:val="both"/>
        <w:rPr>
          <w:rFonts w:ascii="Arial Narrow" w:eastAsia="Times New Roman" w:hAnsi="Arial Narrow" w:cs="Times New Roman"/>
          <w:color w:val="000000"/>
          <w:sz w:val="20"/>
          <w:szCs w:val="20"/>
          <w:lang w:eastAsia="zh-CN"/>
        </w:rPr>
      </w:pPr>
    </w:p>
    <w:p w14:paraId="66009593" w14:textId="77777777" w:rsidR="00D57268" w:rsidRPr="009922F8" w:rsidRDefault="00D57268" w:rsidP="00FD4739">
      <w:pPr>
        <w:spacing w:after="0" w:line="276" w:lineRule="auto"/>
        <w:rPr>
          <w:rFonts w:ascii="Arial Narrow" w:hAnsi="Arial Narrow"/>
          <w:b/>
          <w:sz w:val="20"/>
          <w:szCs w:val="20"/>
        </w:rPr>
      </w:pPr>
      <w:r w:rsidRPr="009922F8">
        <w:rPr>
          <w:rFonts w:ascii="Arial Narrow" w:hAnsi="Arial Narrow"/>
          <w:b/>
          <w:sz w:val="20"/>
          <w:szCs w:val="20"/>
        </w:rPr>
        <w:t>III.   Warunki udziału w postępowaniu konkursowym wymagane od oferentów:</w:t>
      </w:r>
    </w:p>
    <w:p w14:paraId="3F770EE8" w14:textId="77777777" w:rsidR="00D57268" w:rsidRPr="009922F8" w:rsidRDefault="00D57268" w:rsidP="00FD4739">
      <w:pPr>
        <w:spacing w:after="0" w:line="276" w:lineRule="auto"/>
        <w:jc w:val="both"/>
        <w:rPr>
          <w:rFonts w:ascii="Arial Narrow" w:hAnsi="Arial Narrow"/>
          <w:sz w:val="20"/>
          <w:szCs w:val="20"/>
        </w:rPr>
      </w:pPr>
      <w:r w:rsidRPr="009922F8">
        <w:rPr>
          <w:rFonts w:ascii="Arial Narrow" w:hAnsi="Arial Narrow"/>
          <w:sz w:val="20"/>
          <w:szCs w:val="20"/>
        </w:rPr>
        <w:t>1. Oferty na wykonywanie świadczeń zdrowotnych mogą składać podmioty wykonujące działalność leczniczą, które:</w:t>
      </w:r>
    </w:p>
    <w:p w14:paraId="5583A057" w14:textId="791C3989" w:rsidR="00D57268" w:rsidRPr="00633F6B" w:rsidRDefault="00CE23F7" w:rsidP="00633F6B">
      <w:pPr>
        <w:spacing w:after="0" w:line="276" w:lineRule="auto"/>
        <w:ind w:left="720"/>
        <w:jc w:val="both"/>
        <w:rPr>
          <w:rFonts w:ascii="Arial Narrow" w:hAnsi="Arial Narrow"/>
          <w:sz w:val="20"/>
          <w:szCs w:val="20"/>
        </w:rPr>
      </w:pPr>
      <w:r>
        <w:rPr>
          <w:rFonts w:ascii="Arial Narrow" w:hAnsi="Arial Narrow"/>
          <w:sz w:val="20"/>
          <w:szCs w:val="20"/>
        </w:rPr>
        <w:t xml:space="preserve">1) </w:t>
      </w:r>
      <w:r w:rsidR="00633F6B" w:rsidRPr="00633F6B">
        <w:rPr>
          <w:rFonts w:ascii="Arial Narrow" w:hAnsi="Arial Narrow"/>
          <w:sz w:val="20"/>
          <w:szCs w:val="20"/>
        </w:rPr>
        <w:t xml:space="preserve">są uprawnione do udzielania świadczeń zdrowotnych - diagnostycznych badań laboratoryjnych, będących przedmiotem niniejszego konkursu, zgodnie z ustawą z dnia 15 kwietnia 2011 r. o działalności leczniczej </w:t>
      </w:r>
      <w:r w:rsidR="00633F6B" w:rsidRPr="00633F6B">
        <w:rPr>
          <w:rFonts w:ascii="Arial Narrow" w:hAnsi="Arial Narrow"/>
          <w:bCs/>
          <w:sz w:val="20"/>
          <w:szCs w:val="20"/>
        </w:rPr>
        <w:t>(j.t. Dz. U. z 2018 r. poz. 2190 ze zm.</w:t>
      </w:r>
      <w:r w:rsidR="00633F6B" w:rsidRPr="00633F6B">
        <w:rPr>
          <w:rFonts w:ascii="Arial Narrow" w:hAnsi="Arial Narrow"/>
          <w:sz w:val="20"/>
          <w:szCs w:val="20"/>
        </w:rPr>
        <w:t xml:space="preserve">) oraz ustawą z dnia 27 lipca 2001 r. o diagnostyce laboratoryjnej (j.t. Dz. U. z 2016 r. poz. 2245 ze zm.), w szczególności są zarejestrowani we właściwym rejestrze podmiotów </w:t>
      </w:r>
      <w:r w:rsidR="00633F6B" w:rsidRPr="00B35E2F">
        <w:rPr>
          <w:rFonts w:ascii="Arial Narrow" w:hAnsi="Arial Narrow"/>
          <w:sz w:val="20"/>
          <w:szCs w:val="20"/>
        </w:rPr>
        <w:t>leczniczych,</w:t>
      </w:r>
    </w:p>
    <w:p w14:paraId="35AAFD14" w14:textId="4370A21D" w:rsidR="00D57268" w:rsidRPr="009922F8" w:rsidRDefault="00D57268" w:rsidP="00CE23F7">
      <w:pPr>
        <w:spacing w:after="0" w:line="276" w:lineRule="auto"/>
        <w:ind w:firstLine="705"/>
        <w:jc w:val="both"/>
        <w:rPr>
          <w:rFonts w:ascii="Arial Narrow" w:hAnsi="Arial Narrow"/>
          <w:sz w:val="20"/>
          <w:szCs w:val="20"/>
        </w:rPr>
      </w:pPr>
      <w:r w:rsidRPr="009922F8">
        <w:rPr>
          <w:rFonts w:ascii="Arial Narrow" w:hAnsi="Arial Narrow"/>
          <w:sz w:val="20"/>
          <w:szCs w:val="20"/>
        </w:rPr>
        <w:t xml:space="preserve"> </w:t>
      </w:r>
      <w:r w:rsidR="00DF459D">
        <w:rPr>
          <w:rFonts w:ascii="Arial Narrow" w:hAnsi="Arial Narrow"/>
          <w:sz w:val="20"/>
          <w:szCs w:val="20"/>
        </w:rPr>
        <w:t>2</w:t>
      </w:r>
      <w:r w:rsidR="00CE23F7">
        <w:rPr>
          <w:rFonts w:ascii="Arial Narrow" w:hAnsi="Arial Narrow"/>
          <w:sz w:val="20"/>
          <w:szCs w:val="20"/>
        </w:rPr>
        <w:t>)</w:t>
      </w:r>
      <w:r w:rsidR="00DF459D">
        <w:rPr>
          <w:rFonts w:ascii="Arial Narrow" w:hAnsi="Arial Narrow"/>
          <w:sz w:val="20"/>
          <w:szCs w:val="20"/>
        </w:rPr>
        <w:t xml:space="preserve"> </w:t>
      </w:r>
      <w:r w:rsidRPr="009922F8">
        <w:rPr>
          <w:rFonts w:ascii="Arial Narrow" w:hAnsi="Arial Narrow"/>
          <w:sz w:val="20"/>
          <w:szCs w:val="20"/>
        </w:rPr>
        <w:t xml:space="preserve">posiadają uprawnienia do występowania w obrocie prawnym, zgodnie z wymogami ustawowymi, </w:t>
      </w:r>
    </w:p>
    <w:p w14:paraId="39DF7E50" w14:textId="1314F2A6" w:rsidR="009922F8" w:rsidRPr="00CE23F7" w:rsidRDefault="00D57268" w:rsidP="00CE23F7">
      <w:pPr>
        <w:spacing w:after="0" w:line="276" w:lineRule="auto"/>
        <w:ind w:left="705"/>
        <w:jc w:val="both"/>
        <w:rPr>
          <w:rFonts w:ascii="Arial Narrow" w:hAnsi="Arial Narrow"/>
          <w:sz w:val="20"/>
          <w:szCs w:val="20"/>
        </w:rPr>
      </w:pPr>
      <w:r w:rsidRPr="009922F8">
        <w:rPr>
          <w:rFonts w:ascii="Arial Narrow" w:hAnsi="Arial Narrow"/>
          <w:sz w:val="20"/>
          <w:szCs w:val="20"/>
        </w:rPr>
        <w:t xml:space="preserve"> </w:t>
      </w:r>
      <w:r w:rsidR="00CE23F7">
        <w:rPr>
          <w:rFonts w:ascii="Arial Narrow" w:hAnsi="Arial Narrow"/>
          <w:sz w:val="20"/>
          <w:szCs w:val="20"/>
        </w:rPr>
        <w:t xml:space="preserve">3) </w:t>
      </w:r>
      <w:r w:rsidR="00C53983">
        <w:rPr>
          <w:rFonts w:ascii="Arial Narrow" w:hAnsi="Arial Narrow"/>
          <w:sz w:val="20"/>
          <w:szCs w:val="20"/>
        </w:rPr>
        <w:t>posiadają</w:t>
      </w:r>
      <w:r w:rsidR="00CE23F7" w:rsidRPr="00CE23F7">
        <w:rPr>
          <w:rFonts w:ascii="Arial Narrow" w:hAnsi="Arial Narrow"/>
          <w:sz w:val="20"/>
          <w:szCs w:val="20"/>
        </w:rPr>
        <w:t xml:space="preserve"> niezbędną wiedzę i doświadczenie oraz potencjał, a także dysponują osobami uprawnionymi do wykonywania świadczeń objętych konkursem, tj.: personelem uprawnionym i zdolnym do wykonania badań, w tym co najmniej jednym</w:t>
      </w:r>
      <w:r w:rsidR="00CE23F7" w:rsidRPr="00CE23F7">
        <w:rPr>
          <w:rFonts w:ascii="Arial Narrow" w:hAnsi="Arial Narrow"/>
          <w:bCs/>
          <w:sz w:val="20"/>
          <w:szCs w:val="20"/>
        </w:rPr>
        <w:t xml:space="preserve"> lekarzem medycyny posiadającym łącznie: wykształcenie wyższe medyczne, prawo do wykonywania zawodu i tytuł specjalisty</w:t>
      </w:r>
      <w:r w:rsidR="00CE23F7" w:rsidRPr="00CE23F7">
        <w:rPr>
          <w:rFonts w:ascii="Arial Narrow" w:hAnsi="Arial Narrow"/>
          <w:sz w:val="20"/>
          <w:szCs w:val="20"/>
        </w:rPr>
        <w:t xml:space="preserve"> (specjaliza</w:t>
      </w:r>
      <w:r w:rsidR="00784AD4">
        <w:rPr>
          <w:rFonts w:ascii="Arial Narrow" w:hAnsi="Arial Narrow"/>
          <w:sz w:val="20"/>
          <w:szCs w:val="20"/>
        </w:rPr>
        <w:t xml:space="preserve">cję) w zakresie patomorfologii </w:t>
      </w:r>
      <w:r w:rsidR="00CE23F7" w:rsidRPr="00CE23F7">
        <w:rPr>
          <w:rFonts w:ascii="Arial Narrow" w:hAnsi="Arial Narrow"/>
          <w:sz w:val="20"/>
          <w:szCs w:val="20"/>
        </w:rPr>
        <w:t>oraz posiadają potencjał techniczny  umożliwiający wykonanie badania, na które składana jest oferta</w:t>
      </w:r>
      <w:r w:rsidR="009922F8" w:rsidRPr="00784AD4">
        <w:rPr>
          <w:rFonts w:ascii="Arial Narrow" w:hAnsi="Arial Narrow"/>
          <w:sz w:val="20"/>
          <w:szCs w:val="20"/>
        </w:rPr>
        <w:t xml:space="preserve">,  </w:t>
      </w:r>
    </w:p>
    <w:p w14:paraId="15D3394C" w14:textId="68F2F799" w:rsidR="00D57268" w:rsidRPr="00243A15" w:rsidRDefault="00196B2D" w:rsidP="00FD4739">
      <w:pPr>
        <w:spacing w:after="0" w:line="276" w:lineRule="auto"/>
        <w:jc w:val="both"/>
        <w:rPr>
          <w:rFonts w:ascii="Arial Narrow" w:hAnsi="Arial Narrow"/>
          <w:sz w:val="20"/>
          <w:szCs w:val="20"/>
        </w:rPr>
      </w:pPr>
      <w:r>
        <w:rPr>
          <w:rFonts w:ascii="Arial Narrow" w:hAnsi="Arial Narrow"/>
          <w:sz w:val="20"/>
          <w:szCs w:val="20"/>
        </w:rPr>
        <w:t>2</w:t>
      </w:r>
      <w:r w:rsidR="00D57268" w:rsidRPr="00243A15">
        <w:rPr>
          <w:rFonts w:ascii="Arial Narrow" w:hAnsi="Arial Narrow"/>
          <w:sz w:val="20"/>
          <w:szCs w:val="20"/>
        </w:rPr>
        <w:t>. Ocenę spełniania warunków Udzielający zamówienia przeprowadzi na podstawie złożonych przez Oferentów oświadczeń i zobowiązań o spełnianiu tych warunków – zgodnie z załączonymi do Szczegółowych Warunków Konkursu formularzami oświadczeń oraz w oparciu o wymagane w SWK</w:t>
      </w:r>
      <w:r w:rsidR="00243A15" w:rsidRPr="00243A15">
        <w:rPr>
          <w:rFonts w:ascii="Arial Narrow" w:hAnsi="Arial Narrow"/>
          <w:sz w:val="20"/>
          <w:szCs w:val="20"/>
        </w:rPr>
        <w:t>O</w:t>
      </w:r>
      <w:r w:rsidR="00D57268" w:rsidRPr="00243A15">
        <w:rPr>
          <w:rFonts w:ascii="Arial Narrow" w:hAnsi="Arial Narrow"/>
          <w:sz w:val="20"/>
          <w:szCs w:val="20"/>
        </w:rPr>
        <w:t xml:space="preserve"> dokumenty wyszczególnione w punkcie IV. </w:t>
      </w:r>
    </w:p>
    <w:p w14:paraId="6349D24D" w14:textId="77777777" w:rsidR="00D57268" w:rsidRPr="00D57268" w:rsidRDefault="00D57268" w:rsidP="00D57268">
      <w:pPr>
        <w:spacing w:after="0"/>
        <w:rPr>
          <w:rFonts w:ascii="Arial Narrow" w:hAnsi="Arial Narrow"/>
          <w:b/>
          <w:sz w:val="20"/>
          <w:szCs w:val="20"/>
        </w:rPr>
      </w:pPr>
    </w:p>
    <w:p w14:paraId="2215CEEF" w14:textId="77777777" w:rsidR="00D57268" w:rsidRPr="00243A15" w:rsidRDefault="00D57268" w:rsidP="00D57268">
      <w:pPr>
        <w:rPr>
          <w:rFonts w:ascii="Arial Narrow" w:hAnsi="Arial Narrow"/>
          <w:b/>
          <w:sz w:val="20"/>
          <w:szCs w:val="20"/>
        </w:rPr>
      </w:pPr>
      <w:r w:rsidRPr="00243A15">
        <w:rPr>
          <w:rFonts w:ascii="Arial Narrow" w:hAnsi="Arial Narrow"/>
          <w:b/>
          <w:sz w:val="20"/>
          <w:szCs w:val="20"/>
        </w:rPr>
        <w:t xml:space="preserve">IV. Wymagania dotyczące oferty – wykaz wymaganych dokumentów: </w:t>
      </w:r>
    </w:p>
    <w:p w14:paraId="39B05D13" w14:textId="781EDCDA" w:rsidR="00D57268" w:rsidRPr="00243A15" w:rsidRDefault="00D57268" w:rsidP="00F455FA">
      <w:pPr>
        <w:pStyle w:val="Akapitzlist"/>
        <w:numPr>
          <w:ilvl w:val="0"/>
          <w:numId w:val="26"/>
        </w:numPr>
        <w:jc w:val="both"/>
        <w:rPr>
          <w:rFonts w:ascii="Arial Narrow" w:hAnsi="Arial Narrow"/>
          <w:sz w:val="20"/>
          <w:szCs w:val="20"/>
        </w:rPr>
      </w:pPr>
      <w:r w:rsidRPr="00243A15">
        <w:rPr>
          <w:rFonts w:ascii="Arial Narrow" w:hAnsi="Arial Narrow"/>
          <w:sz w:val="20"/>
          <w:szCs w:val="20"/>
        </w:rPr>
        <w:t>Wypełniony formularz cenowo - ofertowy – według wzoru stanowiącego załącznik nr 1,</w:t>
      </w:r>
    </w:p>
    <w:p w14:paraId="0FC4D4B1" w14:textId="77777777" w:rsidR="00D57268" w:rsidRPr="00243A15" w:rsidRDefault="00D57268" w:rsidP="00F455FA">
      <w:pPr>
        <w:pStyle w:val="Akapitzlist"/>
        <w:numPr>
          <w:ilvl w:val="0"/>
          <w:numId w:val="26"/>
        </w:numPr>
        <w:jc w:val="both"/>
        <w:rPr>
          <w:rFonts w:ascii="Arial Narrow" w:hAnsi="Arial Narrow"/>
          <w:sz w:val="20"/>
          <w:szCs w:val="20"/>
        </w:rPr>
      </w:pPr>
      <w:r w:rsidRPr="00243A15">
        <w:rPr>
          <w:rFonts w:ascii="Arial Narrow" w:hAnsi="Arial Narrow"/>
          <w:sz w:val="20"/>
          <w:szCs w:val="20"/>
        </w:rPr>
        <w:t>Wypełniony formularz ofertowy – załącznik nr 2,</w:t>
      </w:r>
    </w:p>
    <w:p w14:paraId="24969A4A" w14:textId="52A78E76" w:rsidR="00D57268" w:rsidRDefault="00D57268" w:rsidP="00F455FA">
      <w:pPr>
        <w:pStyle w:val="Akapitzlist"/>
        <w:numPr>
          <w:ilvl w:val="0"/>
          <w:numId w:val="26"/>
        </w:numPr>
        <w:spacing w:after="0"/>
        <w:jc w:val="both"/>
        <w:rPr>
          <w:rFonts w:ascii="Arial Narrow" w:hAnsi="Arial Narrow"/>
          <w:sz w:val="20"/>
          <w:szCs w:val="20"/>
        </w:rPr>
      </w:pPr>
      <w:r w:rsidRPr="00B11A38">
        <w:rPr>
          <w:rFonts w:ascii="Arial Narrow" w:hAnsi="Arial Narrow"/>
          <w:sz w:val="20"/>
          <w:szCs w:val="20"/>
        </w:rPr>
        <w:t>Informacje o kwalifikacjach zawodowych</w:t>
      </w:r>
      <w:r w:rsidR="007D778E" w:rsidRPr="00B11A38">
        <w:rPr>
          <w:rFonts w:ascii="Arial Narrow" w:hAnsi="Arial Narrow"/>
          <w:sz w:val="20"/>
          <w:szCs w:val="20"/>
        </w:rPr>
        <w:t xml:space="preserve"> osób uprawnionych do </w:t>
      </w:r>
      <w:r w:rsidR="004E5582" w:rsidRPr="00B11A38">
        <w:rPr>
          <w:rFonts w:ascii="Arial Narrow" w:hAnsi="Arial Narrow"/>
          <w:sz w:val="20"/>
          <w:szCs w:val="20"/>
        </w:rPr>
        <w:t>wykonywania świadczeń</w:t>
      </w:r>
      <w:r w:rsidR="00C53983">
        <w:rPr>
          <w:rFonts w:ascii="Arial Narrow" w:hAnsi="Arial Narrow"/>
          <w:sz w:val="20"/>
          <w:szCs w:val="20"/>
        </w:rPr>
        <w:t>,</w:t>
      </w:r>
      <w:r w:rsidR="004E5582" w:rsidRPr="00B11A38">
        <w:rPr>
          <w:rFonts w:ascii="Arial Narrow" w:hAnsi="Arial Narrow"/>
          <w:sz w:val="20"/>
          <w:szCs w:val="20"/>
        </w:rPr>
        <w:t xml:space="preserve"> w tym co najmniej </w:t>
      </w:r>
      <w:r w:rsidR="00C53983">
        <w:rPr>
          <w:rFonts w:ascii="Arial Narrow" w:hAnsi="Arial Narrow"/>
          <w:sz w:val="20"/>
          <w:szCs w:val="20"/>
        </w:rPr>
        <w:t>jednego</w:t>
      </w:r>
      <w:r w:rsidR="00C53983">
        <w:rPr>
          <w:rFonts w:ascii="Arial Narrow" w:hAnsi="Arial Narrow"/>
          <w:bCs/>
          <w:sz w:val="20"/>
          <w:szCs w:val="20"/>
        </w:rPr>
        <w:t xml:space="preserve"> lekarza medycyny posiadającego</w:t>
      </w:r>
      <w:r w:rsidR="004E5582" w:rsidRPr="00B11A38">
        <w:rPr>
          <w:rFonts w:ascii="Arial Narrow" w:hAnsi="Arial Narrow"/>
          <w:bCs/>
          <w:sz w:val="20"/>
          <w:szCs w:val="20"/>
        </w:rPr>
        <w:t xml:space="preserve"> łącznie: wykształcenie wyższe medyczne, prawo do wykonywania zawodu i tytuł specjalisty</w:t>
      </w:r>
      <w:r w:rsidR="004E5582" w:rsidRPr="00B11A38">
        <w:rPr>
          <w:rFonts w:ascii="Arial Narrow" w:hAnsi="Arial Narrow"/>
          <w:sz w:val="20"/>
          <w:szCs w:val="20"/>
        </w:rPr>
        <w:t xml:space="preserve"> (specjalizację) w zakresie patomorfologii</w:t>
      </w:r>
      <w:r w:rsidR="00633F6B">
        <w:rPr>
          <w:rFonts w:ascii="Arial Narrow" w:hAnsi="Arial Narrow"/>
          <w:sz w:val="20"/>
          <w:szCs w:val="20"/>
        </w:rPr>
        <w:t xml:space="preserve"> </w:t>
      </w:r>
      <w:r w:rsidRPr="00B11A38">
        <w:rPr>
          <w:rFonts w:ascii="Arial Narrow" w:hAnsi="Arial Narrow"/>
          <w:sz w:val="20"/>
          <w:szCs w:val="20"/>
        </w:rPr>
        <w:t>– według wzoru stanowiącego załącznik nr 3 wraz z załączonymi dokumentami potwierdzającymi odpowiednio wykształcenie,</w:t>
      </w:r>
      <w:r w:rsidR="002C402B" w:rsidRPr="00B11A38">
        <w:rPr>
          <w:rFonts w:ascii="Arial Narrow" w:hAnsi="Arial Narrow"/>
          <w:sz w:val="20"/>
          <w:szCs w:val="20"/>
        </w:rPr>
        <w:t xml:space="preserve"> </w:t>
      </w:r>
      <w:r w:rsidRPr="00B11A38">
        <w:rPr>
          <w:rFonts w:ascii="Arial Narrow" w:hAnsi="Arial Narrow"/>
          <w:sz w:val="20"/>
          <w:szCs w:val="20"/>
        </w:rPr>
        <w:t>specjalizację oraz posiadan</w:t>
      </w:r>
      <w:r w:rsidR="00633F6B">
        <w:rPr>
          <w:rFonts w:ascii="Arial Narrow" w:hAnsi="Arial Narrow"/>
          <w:sz w:val="20"/>
          <w:szCs w:val="20"/>
        </w:rPr>
        <w:t>ie prawa do wykonywania zawodu,</w:t>
      </w:r>
    </w:p>
    <w:p w14:paraId="556CDFAE" w14:textId="77777777" w:rsidR="00633F6B" w:rsidRDefault="00633F6B" w:rsidP="00F455FA">
      <w:pPr>
        <w:spacing w:after="0"/>
        <w:jc w:val="both"/>
        <w:rPr>
          <w:rFonts w:ascii="Arial Narrow" w:hAnsi="Arial Narrow"/>
          <w:sz w:val="20"/>
          <w:szCs w:val="20"/>
        </w:rPr>
      </w:pPr>
    </w:p>
    <w:p w14:paraId="0791FDEE" w14:textId="77777777" w:rsidR="00633F6B" w:rsidRDefault="00633F6B" w:rsidP="00F455FA">
      <w:pPr>
        <w:spacing w:after="0"/>
        <w:jc w:val="both"/>
        <w:rPr>
          <w:rFonts w:ascii="Arial Narrow" w:hAnsi="Arial Narrow"/>
          <w:sz w:val="20"/>
          <w:szCs w:val="20"/>
        </w:rPr>
      </w:pPr>
    </w:p>
    <w:p w14:paraId="4AD8364E" w14:textId="77777777" w:rsidR="00B35E2F" w:rsidRPr="00633F6B" w:rsidRDefault="00B35E2F" w:rsidP="00F455FA">
      <w:pPr>
        <w:spacing w:after="0"/>
        <w:jc w:val="both"/>
        <w:rPr>
          <w:rFonts w:ascii="Arial Narrow" w:hAnsi="Arial Narrow"/>
          <w:sz w:val="20"/>
          <w:szCs w:val="20"/>
        </w:rPr>
      </w:pPr>
    </w:p>
    <w:p w14:paraId="40A9BE9B" w14:textId="295A32E6" w:rsidR="00D57268" w:rsidRPr="00243A15" w:rsidRDefault="00D57268" w:rsidP="00F455FA">
      <w:pPr>
        <w:pStyle w:val="Akapitzlist"/>
        <w:numPr>
          <w:ilvl w:val="0"/>
          <w:numId w:val="26"/>
        </w:numPr>
        <w:spacing w:after="0" w:line="276" w:lineRule="auto"/>
        <w:jc w:val="both"/>
        <w:rPr>
          <w:rFonts w:ascii="Arial Narrow" w:hAnsi="Arial Narrow"/>
          <w:sz w:val="20"/>
          <w:szCs w:val="20"/>
        </w:rPr>
      </w:pPr>
      <w:r w:rsidRPr="00243A15">
        <w:rPr>
          <w:rFonts w:ascii="Arial Narrow" w:hAnsi="Arial Narrow"/>
          <w:sz w:val="20"/>
          <w:szCs w:val="20"/>
        </w:rPr>
        <w:lastRenderedPageBreak/>
        <w:t>Opis warunków lokalowych</w:t>
      </w:r>
      <w:r w:rsidR="00243A15" w:rsidRPr="00243A15">
        <w:rPr>
          <w:rFonts w:ascii="Arial Narrow" w:hAnsi="Arial Narrow"/>
          <w:sz w:val="20"/>
          <w:szCs w:val="20"/>
        </w:rPr>
        <w:t xml:space="preserve"> o</w:t>
      </w:r>
      <w:r w:rsidRPr="00243A15">
        <w:rPr>
          <w:rFonts w:ascii="Arial Narrow" w:hAnsi="Arial Narrow"/>
          <w:sz w:val="20"/>
          <w:szCs w:val="20"/>
        </w:rPr>
        <w:t xml:space="preserve">raz określenie wyposażenia w aparaturę i sprzęt medyczny niezbędny do wykonywania badań </w:t>
      </w:r>
      <w:r w:rsidR="00243A15" w:rsidRPr="00243A15">
        <w:rPr>
          <w:rFonts w:ascii="Arial Narrow" w:hAnsi="Arial Narrow"/>
          <w:sz w:val="20"/>
          <w:szCs w:val="20"/>
        </w:rPr>
        <w:t xml:space="preserve">molekularnych i cytogenetycznych </w:t>
      </w:r>
      <w:r w:rsidRPr="00243A15">
        <w:rPr>
          <w:rFonts w:ascii="Arial Narrow" w:hAnsi="Arial Narrow"/>
          <w:sz w:val="20"/>
          <w:szCs w:val="20"/>
        </w:rPr>
        <w:t>diagnostycznych</w:t>
      </w:r>
      <w:r w:rsidR="00243A15" w:rsidRPr="00243A15">
        <w:rPr>
          <w:rFonts w:ascii="Arial Narrow" w:hAnsi="Arial Narrow"/>
          <w:sz w:val="20"/>
          <w:szCs w:val="20"/>
        </w:rPr>
        <w:t xml:space="preserve"> </w:t>
      </w:r>
      <w:r w:rsidRPr="00243A15">
        <w:rPr>
          <w:rFonts w:ascii="Arial Narrow" w:hAnsi="Arial Narrow"/>
          <w:sz w:val="20"/>
          <w:szCs w:val="20"/>
        </w:rPr>
        <w:t xml:space="preserve">– według wzoru stanowiącego załącznik nr 4, </w:t>
      </w:r>
    </w:p>
    <w:p w14:paraId="4B022337" w14:textId="65D3BBA1" w:rsidR="00D57268" w:rsidRPr="00D87EA7" w:rsidRDefault="00D57268" w:rsidP="00F455FA">
      <w:pPr>
        <w:spacing w:after="0" w:line="276" w:lineRule="auto"/>
        <w:jc w:val="both"/>
        <w:rPr>
          <w:rFonts w:ascii="Arial Narrow" w:hAnsi="Arial Narrow"/>
          <w:sz w:val="20"/>
          <w:szCs w:val="20"/>
        </w:rPr>
      </w:pPr>
      <w:r w:rsidRPr="00D87EA7">
        <w:rPr>
          <w:rFonts w:ascii="Arial Narrow" w:hAnsi="Arial Narrow"/>
          <w:sz w:val="20"/>
          <w:szCs w:val="20"/>
        </w:rPr>
        <w:t>5</w:t>
      </w:r>
      <w:r w:rsidR="002C402B" w:rsidRPr="00D87EA7">
        <w:rPr>
          <w:rFonts w:ascii="Arial Narrow" w:hAnsi="Arial Narrow"/>
          <w:sz w:val="20"/>
          <w:szCs w:val="20"/>
        </w:rPr>
        <w:t xml:space="preserve">. </w:t>
      </w:r>
      <w:r w:rsidR="00D87EA7" w:rsidRPr="00D87EA7">
        <w:rPr>
          <w:rFonts w:ascii="Arial Narrow" w:hAnsi="Arial Narrow"/>
          <w:sz w:val="20"/>
          <w:szCs w:val="20"/>
        </w:rPr>
        <w:t>Aktualny odpis z właściwego rejestru poświadczony za zgodność z oryginałem przez osobę uprawnioną lub  wydruk z systemu KRS lub wydruk z systemu Centralnej Ewidencji Działalności Gospodarczej</w:t>
      </w:r>
      <w:r w:rsidRPr="00D87EA7">
        <w:rPr>
          <w:rFonts w:ascii="Arial Narrow" w:hAnsi="Arial Narrow"/>
          <w:sz w:val="20"/>
          <w:szCs w:val="20"/>
        </w:rPr>
        <w:t>,</w:t>
      </w:r>
    </w:p>
    <w:p w14:paraId="276B2F7B" w14:textId="02BEDA7C" w:rsidR="00D57268" w:rsidRPr="00777E67" w:rsidRDefault="00D57268" w:rsidP="00F455FA">
      <w:pPr>
        <w:spacing w:after="0" w:line="276" w:lineRule="auto"/>
        <w:jc w:val="both"/>
        <w:rPr>
          <w:rFonts w:ascii="Arial Narrow" w:hAnsi="Arial Narrow"/>
          <w:sz w:val="20"/>
          <w:szCs w:val="20"/>
        </w:rPr>
      </w:pPr>
      <w:r w:rsidRPr="00777E67">
        <w:rPr>
          <w:rFonts w:ascii="Arial Narrow" w:hAnsi="Arial Narrow"/>
          <w:sz w:val="20"/>
          <w:szCs w:val="20"/>
        </w:rPr>
        <w:t>6</w:t>
      </w:r>
      <w:r w:rsidR="002041E8" w:rsidRPr="00777E67">
        <w:rPr>
          <w:rFonts w:ascii="Arial Narrow" w:hAnsi="Arial Narrow"/>
          <w:sz w:val="20"/>
          <w:szCs w:val="20"/>
        </w:rPr>
        <w:t xml:space="preserve">. </w:t>
      </w:r>
      <w:r w:rsidR="00C72697" w:rsidRPr="00777E67">
        <w:rPr>
          <w:rFonts w:ascii="Arial Narrow" w:hAnsi="Arial Narrow"/>
          <w:sz w:val="20"/>
          <w:szCs w:val="20"/>
        </w:rPr>
        <w:t>Odpis (lub wydruk z systemu) z rejestru podmiotów leczniczych oraz zaświadczenie z ewidencji laboratoriów Krajowej Rady Diagnostów Laboratoryjnych, poświadczone za zgodność z oryginałem przez osobę uprawnioną.</w:t>
      </w:r>
    </w:p>
    <w:p w14:paraId="560956E0" w14:textId="6DFD3F16" w:rsidR="00D57268" w:rsidRPr="00D87EA7" w:rsidRDefault="009B3BB7" w:rsidP="00F455FA">
      <w:pPr>
        <w:spacing w:after="0" w:line="276" w:lineRule="auto"/>
        <w:jc w:val="both"/>
        <w:rPr>
          <w:rFonts w:ascii="Arial Narrow" w:hAnsi="Arial Narrow"/>
          <w:sz w:val="20"/>
          <w:szCs w:val="20"/>
        </w:rPr>
      </w:pPr>
      <w:r w:rsidRPr="00D87EA7">
        <w:rPr>
          <w:rFonts w:ascii="Arial Narrow" w:hAnsi="Arial Narrow"/>
          <w:sz w:val="20"/>
          <w:szCs w:val="20"/>
        </w:rPr>
        <w:t xml:space="preserve">7. </w:t>
      </w:r>
      <w:r w:rsidR="00D57268" w:rsidRPr="00D87EA7">
        <w:rPr>
          <w:rFonts w:ascii="Arial Narrow" w:hAnsi="Arial Narrow"/>
          <w:sz w:val="20"/>
          <w:szCs w:val="20"/>
        </w:rPr>
        <w:t>Dokument potwierdzający ubezpieczenie OC za szkody wyrządzone przy udzielaniu świadczeń zdrowotnych (objętych konkursem ofert),    na które złożono ofertę.</w:t>
      </w:r>
    </w:p>
    <w:p w14:paraId="3F56BD5F" w14:textId="4C6FCDAC" w:rsidR="00D57268" w:rsidRPr="00D87EA7" w:rsidRDefault="009B3BB7" w:rsidP="00F455FA">
      <w:pPr>
        <w:spacing w:after="0" w:line="276" w:lineRule="auto"/>
        <w:jc w:val="both"/>
        <w:rPr>
          <w:rFonts w:ascii="Arial Narrow" w:hAnsi="Arial Narrow"/>
          <w:sz w:val="20"/>
          <w:szCs w:val="20"/>
        </w:rPr>
      </w:pPr>
      <w:r w:rsidRPr="00D87EA7">
        <w:rPr>
          <w:rFonts w:ascii="Arial Narrow" w:hAnsi="Arial Narrow"/>
          <w:sz w:val="20"/>
          <w:szCs w:val="20"/>
        </w:rPr>
        <w:t xml:space="preserve">8.  </w:t>
      </w:r>
      <w:r w:rsidR="00D57268" w:rsidRPr="00D87EA7">
        <w:rPr>
          <w:rFonts w:ascii="Arial Narrow" w:hAnsi="Arial Narrow"/>
          <w:sz w:val="20"/>
          <w:szCs w:val="20"/>
        </w:rPr>
        <w:t>Pełnomocnictwo dla osoby podpisującej ofertę, o ile jej uprawnienia nie wynikają z dokumentu określonego w punkcie 5.</w:t>
      </w:r>
    </w:p>
    <w:p w14:paraId="7DABB1DC" w14:textId="627A2E62" w:rsidR="00D57268" w:rsidRDefault="00D57268" w:rsidP="00F455FA">
      <w:pPr>
        <w:spacing w:after="0" w:line="276" w:lineRule="auto"/>
        <w:jc w:val="both"/>
        <w:rPr>
          <w:rFonts w:ascii="Arial Narrow" w:hAnsi="Arial Narrow"/>
          <w:sz w:val="20"/>
          <w:szCs w:val="20"/>
        </w:rPr>
      </w:pPr>
      <w:r w:rsidRPr="00D87EA7">
        <w:rPr>
          <w:rFonts w:ascii="Arial Narrow" w:hAnsi="Arial Narrow"/>
          <w:sz w:val="20"/>
          <w:szCs w:val="20"/>
        </w:rPr>
        <w:t>9. Podpisana klauzula informacyjna – zgodnie z załącznikiem nr 5 do SWKO</w:t>
      </w:r>
      <w:r w:rsidR="002041E8">
        <w:rPr>
          <w:rFonts w:ascii="Arial Narrow" w:hAnsi="Arial Narrow"/>
          <w:sz w:val="20"/>
          <w:szCs w:val="20"/>
        </w:rPr>
        <w:t>.</w:t>
      </w:r>
    </w:p>
    <w:p w14:paraId="3ED348A5" w14:textId="73B466FC" w:rsidR="00D57268" w:rsidRPr="0017328D" w:rsidRDefault="002041E8" w:rsidP="00F455FA">
      <w:pPr>
        <w:spacing w:after="0" w:line="276" w:lineRule="auto"/>
        <w:jc w:val="both"/>
        <w:rPr>
          <w:rFonts w:ascii="Arial Narrow" w:hAnsi="Arial Narrow"/>
          <w:sz w:val="20"/>
          <w:szCs w:val="20"/>
        </w:rPr>
      </w:pPr>
      <w:r w:rsidRPr="0017328D">
        <w:rPr>
          <w:rFonts w:ascii="Arial Narrow" w:hAnsi="Arial Narrow"/>
          <w:sz w:val="20"/>
          <w:szCs w:val="20"/>
        </w:rPr>
        <w:t>10</w:t>
      </w:r>
      <w:r w:rsidR="00373DFD" w:rsidRPr="0017328D">
        <w:rPr>
          <w:rFonts w:ascii="Arial Narrow" w:hAnsi="Arial Narrow" w:cs="Arial Narrow"/>
          <w:sz w:val="20"/>
          <w:szCs w:val="20"/>
        </w:rPr>
        <w:t xml:space="preserve"> </w:t>
      </w:r>
      <w:r w:rsidR="00B35E2F" w:rsidRPr="0017328D">
        <w:rPr>
          <w:rFonts w:ascii="Arial Narrow" w:hAnsi="Arial Narrow"/>
          <w:sz w:val="20"/>
          <w:szCs w:val="20"/>
        </w:rPr>
        <w:t>Europejskie certyfikaty</w:t>
      </w:r>
      <w:r w:rsidR="00373DFD" w:rsidRPr="0017328D">
        <w:rPr>
          <w:rFonts w:ascii="Arial Narrow" w:hAnsi="Arial Narrow"/>
          <w:sz w:val="20"/>
          <w:szCs w:val="20"/>
        </w:rPr>
        <w:t xml:space="preserve"> zewnętrznej kontroli jakości na każde z badań (EGFR, ALK, ROS1,RAS+BRAF)– laboratorium musi uzyskać w kontroli co najmniej 90% punktów gwarantujących wpis na listę uczestników, którz</w:t>
      </w:r>
      <w:r w:rsidR="00B35E2F" w:rsidRPr="0017328D">
        <w:rPr>
          <w:rFonts w:ascii="Arial Narrow" w:hAnsi="Arial Narrow"/>
          <w:sz w:val="20"/>
          <w:szCs w:val="20"/>
        </w:rPr>
        <w:t>y ukończyli kontrolę z sukcesem, Certyfikat</w:t>
      </w:r>
      <w:r w:rsidR="00373DFD" w:rsidRPr="0017328D">
        <w:rPr>
          <w:rFonts w:ascii="Arial Narrow" w:hAnsi="Arial Narrow"/>
          <w:sz w:val="20"/>
          <w:szCs w:val="20"/>
        </w:rPr>
        <w:t xml:space="preserve"> Polskiego Towarzystwa Genetyki Człowieka „ Laboratorium Rekomendowane przez PTGC” </w:t>
      </w:r>
      <w:r w:rsidRPr="0017328D">
        <w:rPr>
          <w:rFonts w:ascii="Arial Narrow" w:hAnsi="Arial Narrow"/>
          <w:sz w:val="20"/>
          <w:szCs w:val="20"/>
        </w:rPr>
        <w:t xml:space="preserve">- </w:t>
      </w:r>
      <w:r w:rsidRPr="0017328D">
        <w:rPr>
          <w:rFonts w:ascii="Arial Narrow" w:eastAsia="Times New Roman" w:hAnsi="Arial Narrow" w:cs="Arial Narrow"/>
          <w:kern w:val="1"/>
          <w:lang w:eastAsia="zh-CN" w:bidi="hi-IN"/>
        </w:rPr>
        <w:t xml:space="preserve"> </w:t>
      </w:r>
      <w:r w:rsidRPr="0017328D">
        <w:rPr>
          <w:rFonts w:ascii="Arial Narrow" w:hAnsi="Arial Narrow"/>
          <w:sz w:val="20"/>
          <w:szCs w:val="20"/>
        </w:rPr>
        <w:t>o ile Oferent takowy posiada i chce go przedstawić celem uzyskania punktów w kryterium jakość.</w:t>
      </w:r>
    </w:p>
    <w:p w14:paraId="4804CD20" w14:textId="77777777" w:rsidR="00373DFD" w:rsidRPr="00D57268" w:rsidRDefault="00373DFD" w:rsidP="00373DFD">
      <w:pPr>
        <w:spacing w:after="0" w:line="276" w:lineRule="auto"/>
        <w:jc w:val="both"/>
        <w:rPr>
          <w:rFonts w:ascii="Arial Narrow" w:hAnsi="Arial Narrow"/>
          <w:sz w:val="20"/>
          <w:szCs w:val="20"/>
        </w:rPr>
      </w:pPr>
    </w:p>
    <w:p w14:paraId="4A96C85E" w14:textId="77777777" w:rsidR="00D57268" w:rsidRPr="009B3BB7" w:rsidRDefault="00D57268" w:rsidP="00D57268">
      <w:pPr>
        <w:rPr>
          <w:rFonts w:ascii="Arial Narrow" w:hAnsi="Arial Narrow"/>
          <w:b/>
          <w:sz w:val="20"/>
          <w:szCs w:val="20"/>
        </w:rPr>
      </w:pPr>
      <w:r w:rsidRPr="009B3BB7">
        <w:rPr>
          <w:rFonts w:ascii="Arial Narrow" w:hAnsi="Arial Narrow"/>
          <w:b/>
          <w:sz w:val="20"/>
          <w:szCs w:val="20"/>
        </w:rPr>
        <w:t xml:space="preserve">V. Wymagania dotyczące oferty - opis sposobu przygotowania oferty: </w:t>
      </w:r>
    </w:p>
    <w:p w14:paraId="1591A39B" w14:textId="38BBF50C" w:rsidR="00D57268" w:rsidRPr="00D57268" w:rsidRDefault="009B3BB7" w:rsidP="00F455FA">
      <w:pPr>
        <w:spacing w:after="0"/>
        <w:jc w:val="both"/>
        <w:rPr>
          <w:rFonts w:ascii="Arial Narrow" w:hAnsi="Arial Narrow"/>
          <w:sz w:val="20"/>
          <w:szCs w:val="20"/>
        </w:rPr>
      </w:pPr>
      <w:r>
        <w:rPr>
          <w:rFonts w:ascii="Arial Narrow" w:hAnsi="Arial Narrow"/>
          <w:sz w:val="20"/>
          <w:szCs w:val="20"/>
        </w:rPr>
        <w:t>1.</w:t>
      </w:r>
      <w:r w:rsidR="00D57268" w:rsidRPr="00D57268">
        <w:rPr>
          <w:rFonts w:ascii="Arial Narrow" w:hAnsi="Arial Narrow"/>
          <w:sz w:val="20"/>
          <w:szCs w:val="20"/>
        </w:rPr>
        <w:t>Oferta powinna być napisana w języku polskim w sposób trwały np. na maszynie do pisania lub komputerze. Zamawiający dopuszcza ręczne, czytelne wypełnianie formularzy ofertowych (według załączników).</w:t>
      </w:r>
    </w:p>
    <w:p w14:paraId="0F3E228A" w14:textId="1DB4A33B" w:rsidR="00D57268" w:rsidRPr="00D57268" w:rsidRDefault="009B3BB7" w:rsidP="00F455FA">
      <w:pPr>
        <w:spacing w:after="0"/>
        <w:jc w:val="both"/>
        <w:rPr>
          <w:rFonts w:ascii="Arial Narrow" w:hAnsi="Arial Narrow"/>
          <w:sz w:val="20"/>
          <w:szCs w:val="20"/>
        </w:rPr>
      </w:pPr>
      <w:r>
        <w:rPr>
          <w:rFonts w:ascii="Arial Narrow" w:hAnsi="Arial Narrow"/>
          <w:sz w:val="20"/>
          <w:szCs w:val="20"/>
        </w:rPr>
        <w:t xml:space="preserve">2. </w:t>
      </w:r>
      <w:r w:rsidR="00D57268" w:rsidRPr="00D57268">
        <w:rPr>
          <w:rFonts w:ascii="Arial Narrow" w:hAnsi="Arial Narrow"/>
          <w:sz w:val="20"/>
          <w:szCs w:val="20"/>
        </w:rPr>
        <w:t>Jeżeli do oświadczeń i wykazów przewidziany jest wzór – załącznik do SWKO, dokumenty te sporządza się według tych wzorów, jeżeli nie ma - Oferent sporządza go samodzielnie.</w:t>
      </w:r>
    </w:p>
    <w:p w14:paraId="5DBFC892" w14:textId="35E6C80E" w:rsidR="00D57268" w:rsidRPr="00D57268" w:rsidRDefault="009B3BB7" w:rsidP="00F455FA">
      <w:pPr>
        <w:spacing w:after="0"/>
        <w:jc w:val="both"/>
        <w:rPr>
          <w:rFonts w:ascii="Arial Narrow" w:hAnsi="Arial Narrow"/>
          <w:sz w:val="20"/>
          <w:szCs w:val="20"/>
        </w:rPr>
      </w:pPr>
      <w:r>
        <w:rPr>
          <w:rFonts w:ascii="Arial Narrow" w:hAnsi="Arial Narrow"/>
          <w:sz w:val="20"/>
          <w:szCs w:val="20"/>
        </w:rPr>
        <w:t>3.</w:t>
      </w:r>
      <w:r w:rsidR="00D57268" w:rsidRPr="00D57268">
        <w:rPr>
          <w:rFonts w:ascii="Arial Narrow" w:hAnsi="Arial Narrow"/>
          <w:sz w:val="20"/>
          <w:szCs w:val="20"/>
        </w:rPr>
        <w:t xml:space="preserve">W charakterze załączników do oferty Oferent przedkłada oryginały lub potwierdzone za zgodność z oryginałem kserokopie odpowiednich dokumentów lub sporządza je samodzielnie. </w:t>
      </w:r>
    </w:p>
    <w:p w14:paraId="217E6AF9" w14:textId="46EDE49C" w:rsidR="00D57268" w:rsidRPr="00D57268" w:rsidRDefault="009B3BB7" w:rsidP="00F455FA">
      <w:pPr>
        <w:spacing w:after="0"/>
        <w:jc w:val="both"/>
        <w:rPr>
          <w:rFonts w:ascii="Arial Narrow" w:hAnsi="Arial Narrow"/>
          <w:sz w:val="20"/>
          <w:szCs w:val="20"/>
        </w:rPr>
      </w:pPr>
      <w:r>
        <w:rPr>
          <w:rFonts w:ascii="Arial Narrow" w:hAnsi="Arial Narrow"/>
          <w:sz w:val="20"/>
          <w:szCs w:val="20"/>
        </w:rPr>
        <w:t xml:space="preserve">4. </w:t>
      </w:r>
      <w:r w:rsidR="00D57268" w:rsidRPr="00D57268">
        <w:rPr>
          <w:rFonts w:ascii="Arial Narrow" w:hAnsi="Arial Narrow"/>
          <w:sz w:val="20"/>
          <w:szCs w:val="20"/>
        </w:rPr>
        <w:t xml:space="preserve">Każda strona powinna być opatrzona kolejnym numerem i podpisana przez Oferenta lub osobę przez niego upoważnioną. </w:t>
      </w:r>
    </w:p>
    <w:p w14:paraId="09DA9572" w14:textId="2F680B5E" w:rsidR="00D57268" w:rsidRPr="00D57268" w:rsidRDefault="009B3BB7" w:rsidP="00F455FA">
      <w:pPr>
        <w:spacing w:after="0"/>
        <w:jc w:val="both"/>
        <w:rPr>
          <w:rFonts w:ascii="Arial Narrow" w:hAnsi="Arial Narrow"/>
          <w:sz w:val="20"/>
          <w:szCs w:val="20"/>
        </w:rPr>
      </w:pPr>
      <w:r>
        <w:rPr>
          <w:rFonts w:ascii="Arial Narrow" w:hAnsi="Arial Narrow"/>
          <w:sz w:val="20"/>
          <w:szCs w:val="20"/>
        </w:rPr>
        <w:t xml:space="preserve">5. </w:t>
      </w:r>
      <w:r w:rsidR="00D57268" w:rsidRPr="00D57268">
        <w:rPr>
          <w:rFonts w:ascii="Arial Narrow" w:hAnsi="Arial Narrow"/>
          <w:sz w:val="20"/>
          <w:szCs w:val="20"/>
        </w:rPr>
        <w:t>Ewentualne poprawki w tekście oferty muszą być parafowane i datowane własnoręcznie przez osobę podpisującą ofertę.</w:t>
      </w:r>
    </w:p>
    <w:p w14:paraId="21A3F8BA" w14:textId="4588CEB1" w:rsidR="00D57268" w:rsidRPr="00D57268" w:rsidRDefault="009B3BB7" w:rsidP="00F455FA">
      <w:pPr>
        <w:spacing w:after="0"/>
        <w:jc w:val="both"/>
        <w:rPr>
          <w:rFonts w:ascii="Arial Narrow" w:hAnsi="Arial Narrow"/>
          <w:sz w:val="20"/>
          <w:szCs w:val="20"/>
        </w:rPr>
      </w:pPr>
      <w:r>
        <w:rPr>
          <w:rFonts w:ascii="Arial Narrow" w:hAnsi="Arial Narrow"/>
          <w:sz w:val="20"/>
          <w:szCs w:val="20"/>
        </w:rPr>
        <w:t xml:space="preserve">6. </w:t>
      </w:r>
      <w:r w:rsidR="00D57268" w:rsidRPr="00D57268">
        <w:rPr>
          <w:rFonts w:ascii="Arial Narrow" w:hAnsi="Arial Narrow"/>
          <w:sz w:val="20"/>
          <w:szCs w:val="20"/>
        </w:rPr>
        <w:t>Oferenci ponoszą wszystkie koszty związane z przygotowaniem oferty.</w:t>
      </w:r>
    </w:p>
    <w:p w14:paraId="2A89C7E5" w14:textId="2C6E4953" w:rsidR="00D57268" w:rsidRPr="00D57268" w:rsidRDefault="009B3BB7" w:rsidP="00F455FA">
      <w:pPr>
        <w:spacing w:after="0"/>
        <w:jc w:val="both"/>
        <w:rPr>
          <w:rFonts w:ascii="Arial Narrow" w:hAnsi="Arial Narrow"/>
          <w:sz w:val="20"/>
          <w:szCs w:val="20"/>
        </w:rPr>
      </w:pPr>
      <w:r>
        <w:rPr>
          <w:rFonts w:ascii="Arial Narrow" w:hAnsi="Arial Narrow"/>
          <w:sz w:val="20"/>
          <w:szCs w:val="20"/>
        </w:rPr>
        <w:t xml:space="preserve">7. </w:t>
      </w:r>
      <w:r w:rsidR="00D57268" w:rsidRPr="00D57268">
        <w:rPr>
          <w:rFonts w:ascii="Arial Narrow" w:hAnsi="Arial Narrow"/>
          <w:sz w:val="20"/>
          <w:szCs w:val="20"/>
        </w:rPr>
        <w:t>Oferta powinna być trwale zabezpieczona uniemożliwiając zmianę jej zawartości.</w:t>
      </w:r>
    </w:p>
    <w:p w14:paraId="02C66B3F" w14:textId="1DFFB3A5" w:rsidR="00D57268" w:rsidRPr="00D57268" w:rsidRDefault="009B3BB7" w:rsidP="00F455FA">
      <w:pPr>
        <w:spacing w:after="0"/>
        <w:jc w:val="both"/>
        <w:rPr>
          <w:rFonts w:ascii="Arial Narrow" w:hAnsi="Arial Narrow"/>
          <w:sz w:val="20"/>
          <w:szCs w:val="20"/>
        </w:rPr>
      </w:pPr>
      <w:r>
        <w:rPr>
          <w:rFonts w:ascii="Arial Narrow" w:hAnsi="Arial Narrow"/>
          <w:sz w:val="20"/>
          <w:szCs w:val="20"/>
        </w:rPr>
        <w:t xml:space="preserve">8. </w:t>
      </w:r>
      <w:r w:rsidR="00D57268" w:rsidRPr="00D57268">
        <w:rPr>
          <w:rFonts w:ascii="Arial Narrow" w:hAnsi="Arial Narrow"/>
          <w:sz w:val="20"/>
          <w:szCs w:val="20"/>
        </w:rPr>
        <w:t>Ofertę wraz z wymaganymi załącznikami należy umieścić w zamkniętej kopercie opatrzonej danymi Oferenta oraz opisem tematu, którego konkurs dotyczy:</w:t>
      </w:r>
    </w:p>
    <w:p w14:paraId="110CF534" w14:textId="5D4C58EB" w:rsidR="00D57268" w:rsidRPr="009B3BB7" w:rsidRDefault="00D57268" w:rsidP="00FF0A8A">
      <w:pPr>
        <w:spacing w:after="0"/>
        <w:rPr>
          <w:rFonts w:ascii="Arial Narrow" w:hAnsi="Arial Narrow"/>
          <w:b/>
          <w:sz w:val="20"/>
          <w:szCs w:val="20"/>
        </w:rPr>
      </w:pPr>
      <w:r w:rsidRPr="001F4E30">
        <w:rPr>
          <w:rFonts w:ascii="Arial Narrow" w:hAnsi="Arial Narrow"/>
          <w:b/>
          <w:sz w:val="20"/>
          <w:szCs w:val="20"/>
          <w:highlight w:val="yellow"/>
        </w:rPr>
        <w:t>„Konkurs ofert na wykonywanie świadczeń zdrowotnych Nr</w:t>
      </w:r>
      <w:r w:rsidR="009B3BB7" w:rsidRPr="001F4E30">
        <w:rPr>
          <w:rFonts w:ascii="Arial Narrow" w:hAnsi="Arial Narrow"/>
          <w:b/>
          <w:sz w:val="20"/>
          <w:szCs w:val="20"/>
          <w:highlight w:val="yellow"/>
        </w:rPr>
        <w:t xml:space="preserve"> 2</w:t>
      </w:r>
      <w:r w:rsidRPr="001F4E30">
        <w:rPr>
          <w:rFonts w:ascii="Arial Narrow" w:hAnsi="Arial Narrow"/>
          <w:b/>
          <w:sz w:val="20"/>
          <w:szCs w:val="20"/>
          <w:highlight w:val="yellow"/>
        </w:rPr>
        <w:t>/C/201</w:t>
      </w:r>
      <w:r w:rsidR="009B3BB7" w:rsidRPr="001F4E30">
        <w:rPr>
          <w:rFonts w:ascii="Arial Narrow" w:hAnsi="Arial Narrow"/>
          <w:b/>
          <w:sz w:val="20"/>
          <w:szCs w:val="20"/>
          <w:highlight w:val="yellow"/>
        </w:rPr>
        <w:t>9</w:t>
      </w:r>
      <w:r w:rsidRPr="001F4E30">
        <w:rPr>
          <w:rFonts w:ascii="Arial Narrow" w:hAnsi="Arial Narrow"/>
          <w:b/>
          <w:sz w:val="20"/>
          <w:szCs w:val="20"/>
          <w:highlight w:val="yellow"/>
        </w:rPr>
        <w:t xml:space="preserve"> w Szpitalach Pomorskich sp. z o.o. w Gdyni - nie otwierać przed  </w:t>
      </w:r>
      <w:r w:rsidR="001F4E30" w:rsidRPr="001F4E30">
        <w:rPr>
          <w:rFonts w:ascii="Arial Narrow" w:hAnsi="Arial Narrow"/>
          <w:b/>
          <w:sz w:val="20"/>
          <w:szCs w:val="20"/>
          <w:highlight w:val="yellow"/>
        </w:rPr>
        <w:t>13</w:t>
      </w:r>
      <w:r w:rsidR="009B3BB7" w:rsidRPr="001F4E30">
        <w:rPr>
          <w:rFonts w:ascii="Arial Narrow" w:hAnsi="Arial Narrow"/>
          <w:b/>
          <w:sz w:val="20"/>
          <w:szCs w:val="20"/>
          <w:highlight w:val="yellow"/>
        </w:rPr>
        <w:t>.</w:t>
      </w:r>
      <w:r w:rsidR="001F4E30" w:rsidRPr="001F4E30">
        <w:rPr>
          <w:rFonts w:ascii="Arial Narrow" w:hAnsi="Arial Narrow"/>
          <w:b/>
          <w:sz w:val="20"/>
          <w:szCs w:val="20"/>
          <w:highlight w:val="yellow"/>
        </w:rPr>
        <w:t>08.</w:t>
      </w:r>
      <w:r w:rsidR="009B3BB7" w:rsidRPr="001F4E30">
        <w:rPr>
          <w:rFonts w:ascii="Arial Narrow" w:hAnsi="Arial Narrow"/>
          <w:b/>
          <w:sz w:val="20"/>
          <w:szCs w:val="20"/>
          <w:highlight w:val="yellow"/>
        </w:rPr>
        <w:t>2019</w:t>
      </w:r>
      <w:r w:rsidRPr="001F4E30">
        <w:rPr>
          <w:rFonts w:ascii="Arial Narrow" w:hAnsi="Arial Narrow"/>
          <w:b/>
          <w:sz w:val="20"/>
          <w:szCs w:val="20"/>
          <w:highlight w:val="yellow"/>
        </w:rPr>
        <w:t xml:space="preserve"> r. o godz. 10:30"</w:t>
      </w:r>
    </w:p>
    <w:p w14:paraId="0BD13665" w14:textId="27ACFA0F" w:rsidR="00D57268" w:rsidRPr="00D57268" w:rsidRDefault="00D57268" w:rsidP="005D7D9D">
      <w:pPr>
        <w:spacing w:after="0"/>
        <w:jc w:val="both"/>
        <w:rPr>
          <w:rFonts w:ascii="Arial Narrow" w:hAnsi="Arial Narrow"/>
          <w:sz w:val="20"/>
          <w:szCs w:val="20"/>
        </w:rPr>
      </w:pPr>
      <w:r w:rsidRPr="00D57268">
        <w:rPr>
          <w:rFonts w:ascii="Arial Narrow" w:hAnsi="Arial Narrow"/>
          <w:sz w:val="20"/>
          <w:szCs w:val="20"/>
        </w:rPr>
        <w:t>9. Informacji w sprawach formalnych konkursu ofert udziela – Anna Treder, te</w:t>
      </w:r>
      <w:r w:rsidR="00FF0A8A">
        <w:rPr>
          <w:rFonts w:ascii="Arial Narrow" w:hAnsi="Arial Narrow"/>
          <w:sz w:val="20"/>
          <w:szCs w:val="20"/>
        </w:rPr>
        <w:t>l. 58/ 72 60</w:t>
      </w:r>
      <w:r w:rsidR="00D44ABE">
        <w:rPr>
          <w:rFonts w:ascii="Arial Narrow" w:hAnsi="Arial Narrow"/>
          <w:sz w:val="20"/>
          <w:szCs w:val="20"/>
        </w:rPr>
        <w:t> </w:t>
      </w:r>
      <w:r w:rsidR="00FF0A8A">
        <w:rPr>
          <w:rFonts w:ascii="Arial Narrow" w:hAnsi="Arial Narrow"/>
          <w:sz w:val="20"/>
          <w:szCs w:val="20"/>
        </w:rPr>
        <w:t>2</w:t>
      </w:r>
      <w:r w:rsidRPr="00D57268">
        <w:rPr>
          <w:rFonts w:ascii="Arial Narrow" w:hAnsi="Arial Narrow"/>
          <w:sz w:val="20"/>
          <w:szCs w:val="20"/>
        </w:rPr>
        <w:t>89</w:t>
      </w:r>
      <w:r w:rsidR="00D44ABE">
        <w:rPr>
          <w:rFonts w:ascii="Arial Narrow" w:hAnsi="Arial Narrow"/>
          <w:sz w:val="20"/>
          <w:szCs w:val="20"/>
        </w:rPr>
        <w:t xml:space="preserve"> lub 589 </w:t>
      </w:r>
      <w:r w:rsidRPr="00D57268">
        <w:rPr>
          <w:rFonts w:ascii="Arial Narrow" w:hAnsi="Arial Narrow"/>
          <w:sz w:val="20"/>
          <w:szCs w:val="20"/>
        </w:rPr>
        <w:t xml:space="preserve"> w godz. 8.00-14.00 </w:t>
      </w:r>
      <w:r w:rsidR="00D44ABE">
        <w:rPr>
          <w:rFonts w:ascii="Arial Narrow" w:hAnsi="Arial Narrow"/>
          <w:sz w:val="20"/>
          <w:szCs w:val="20"/>
        </w:rPr>
        <w:t xml:space="preserve">(od poniedziałku do piątku)    </w:t>
      </w:r>
      <w:bookmarkStart w:id="0" w:name="_GoBack"/>
      <w:bookmarkEnd w:id="0"/>
      <w:r w:rsidRPr="00D57268">
        <w:rPr>
          <w:rFonts w:ascii="Arial Narrow" w:hAnsi="Arial Narrow"/>
          <w:sz w:val="20"/>
          <w:szCs w:val="20"/>
        </w:rPr>
        <w:t xml:space="preserve">e-mail: konkursy@szpitalepomorskie.eu, zaś w sprawach merytorycznych – </w:t>
      </w:r>
      <w:r w:rsidR="00D832C1">
        <w:rPr>
          <w:rFonts w:ascii="Arial Narrow" w:hAnsi="Arial Narrow"/>
          <w:sz w:val="20"/>
          <w:szCs w:val="20"/>
        </w:rPr>
        <w:t>Urszula Śmiałek</w:t>
      </w:r>
      <w:r w:rsidRPr="00D57268">
        <w:rPr>
          <w:rFonts w:ascii="Arial Narrow" w:hAnsi="Arial Narrow"/>
          <w:sz w:val="20"/>
          <w:szCs w:val="20"/>
        </w:rPr>
        <w:t>, w godz. 8.00-14.00 (</w:t>
      </w:r>
      <w:r w:rsidR="001F4E30">
        <w:rPr>
          <w:rFonts w:ascii="Arial Narrow" w:hAnsi="Arial Narrow"/>
          <w:sz w:val="20"/>
          <w:szCs w:val="20"/>
        </w:rPr>
        <w:t xml:space="preserve">od poniedziałku do piątku) tel. 58 72 60 </w:t>
      </w:r>
      <w:r w:rsidR="003563B1">
        <w:rPr>
          <w:rFonts w:ascii="Arial Narrow" w:hAnsi="Arial Narrow"/>
          <w:sz w:val="20"/>
          <w:szCs w:val="20"/>
        </w:rPr>
        <w:t>416</w:t>
      </w:r>
    </w:p>
    <w:p w14:paraId="039E0E63" w14:textId="77777777" w:rsidR="00FF0A8A" w:rsidRDefault="00FF0A8A" w:rsidP="00FF0A8A">
      <w:pPr>
        <w:spacing w:after="0"/>
        <w:rPr>
          <w:rFonts w:ascii="Arial Narrow" w:hAnsi="Arial Narrow"/>
          <w:sz w:val="20"/>
          <w:szCs w:val="20"/>
        </w:rPr>
      </w:pPr>
    </w:p>
    <w:p w14:paraId="74207450" w14:textId="77777777" w:rsidR="00D57268" w:rsidRPr="00FF0A8A" w:rsidRDefault="00D57268" w:rsidP="00D57268">
      <w:pPr>
        <w:rPr>
          <w:rFonts w:ascii="Arial Narrow" w:hAnsi="Arial Narrow"/>
          <w:b/>
          <w:sz w:val="20"/>
          <w:szCs w:val="20"/>
        </w:rPr>
      </w:pPr>
      <w:r w:rsidRPr="00FF0A8A">
        <w:rPr>
          <w:rFonts w:ascii="Arial Narrow" w:hAnsi="Arial Narrow"/>
          <w:b/>
          <w:sz w:val="20"/>
          <w:szCs w:val="20"/>
        </w:rPr>
        <w:t xml:space="preserve">VI.   Miejsce i termin składania i otwarcia ofert </w:t>
      </w:r>
    </w:p>
    <w:p w14:paraId="1C1B2709" w14:textId="3CAAB846" w:rsidR="00D57268" w:rsidRPr="00D57268" w:rsidRDefault="00D57268" w:rsidP="003655BC">
      <w:pPr>
        <w:spacing w:after="0"/>
        <w:rPr>
          <w:rFonts w:ascii="Arial Narrow" w:hAnsi="Arial Narrow"/>
          <w:sz w:val="20"/>
          <w:szCs w:val="20"/>
        </w:rPr>
      </w:pPr>
      <w:r w:rsidRPr="00D57268">
        <w:rPr>
          <w:rFonts w:ascii="Arial Narrow" w:hAnsi="Arial Narrow"/>
          <w:sz w:val="20"/>
          <w:szCs w:val="20"/>
        </w:rPr>
        <w:t>1</w:t>
      </w:r>
      <w:r w:rsidR="003655BC">
        <w:rPr>
          <w:rFonts w:ascii="Arial Narrow" w:hAnsi="Arial Narrow"/>
          <w:sz w:val="20"/>
          <w:szCs w:val="20"/>
        </w:rPr>
        <w:t xml:space="preserve">. </w:t>
      </w:r>
      <w:r w:rsidRPr="00D57268">
        <w:rPr>
          <w:rFonts w:ascii="Arial Narrow" w:hAnsi="Arial Narrow"/>
          <w:sz w:val="20"/>
          <w:szCs w:val="20"/>
        </w:rPr>
        <w:t>Konkurs ofert rozpoczyna się w miejscu i terminie wskazanym w ogłoszeniu i trwa do czasu rozstrzygnięcia.</w:t>
      </w:r>
    </w:p>
    <w:p w14:paraId="58B5556A" w14:textId="23FACB1A" w:rsidR="00D57268" w:rsidRPr="003655BC" w:rsidRDefault="003655BC" w:rsidP="003655BC">
      <w:pPr>
        <w:spacing w:after="0"/>
        <w:rPr>
          <w:rFonts w:ascii="Arial Narrow" w:hAnsi="Arial Narrow"/>
          <w:b/>
          <w:sz w:val="20"/>
          <w:szCs w:val="20"/>
        </w:rPr>
      </w:pPr>
      <w:r>
        <w:rPr>
          <w:rFonts w:ascii="Arial Narrow" w:hAnsi="Arial Narrow"/>
          <w:sz w:val="20"/>
          <w:szCs w:val="20"/>
        </w:rPr>
        <w:t xml:space="preserve">2. </w:t>
      </w:r>
      <w:r w:rsidR="00D57268" w:rsidRPr="00D57268">
        <w:rPr>
          <w:rFonts w:ascii="Arial Narrow" w:hAnsi="Arial Narrow"/>
          <w:sz w:val="20"/>
          <w:szCs w:val="20"/>
        </w:rPr>
        <w:t xml:space="preserve">Komisyjne otwarcie ofert nastąpi na posiedzeniu Komisji Konkursowej, które odbędzie się w dniu: </w:t>
      </w:r>
      <w:r w:rsidR="001F4E30">
        <w:rPr>
          <w:rFonts w:ascii="Arial Narrow" w:hAnsi="Arial Narrow"/>
          <w:b/>
          <w:sz w:val="20"/>
          <w:szCs w:val="20"/>
        </w:rPr>
        <w:t>13</w:t>
      </w:r>
      <w:r w:rsidRPr="001F4E30">
        <w:rPr>
          <w:rFonts w:ascii="Arial Narrow" w:hAnsi="Arial Narrow"/>
          <w:b/>
          <w:sz w:val="20"/>
          <w:szCs w:val="20"/>
        </w:rPr>
        <w:t>.</w:t>
      </w:r>
      <w:r w:rsidR="001F4E30" w:rsidRPr="001F4E30">
        <w:rPr>
          <w:rFonts w:ascii="Arial Narrow" w:hAnsi="Arial Narrow"/>
          <w:b/>
          <w:sz w:val="20"/>
          <w:szCs w:val="20"/>
        </w:rPr>
        <w:t>08</w:t>
      </w:r>
      <w:r w:rsidRPr="001F4E30">
        <w:rPr>
          <w:rFonts w:ascii="Arial Narrow" w:hAnsi="Arial Narrow"/>
          <w:b/>
          <w:sz w:val="20"/>
          <w:szCs w:val="20"/>
        </w:rPr>
        <w:t>.</w:t>
      </w:r>
      <w:r w:rsidRPr="003655BC">
        <w:rPr>
          <w:rFonts w:ascii="Arial Narrow" w:hAnsi="Arial Narrow"/>
          <w:b/>
          <w:sz w:val="20"/>
          <w:szCs w:val="20"/>
        </w:rPr>
        <w:t>2019</w:t>
      </w:r>
      <w:r w:rsidR="00D57268" w:rsidRPr="003655BC">
        <w:rPr>
          <w:rFonts w:ascii="Arial Narrow" w:hAnsi="Arial Narrow"/>
          <w:b/>
          <w:sz w:val="20"/>
          <w:szCs w:val="20"/>
        </w:rPr>
        <w:t xml:space="preserve"> r. godz. 10:30 w:</w:t>
      </w:r>
    </w:p>
    <w:p w14:paraId="3F9AB8D9" w14:textId="77777777" w:rsidR="00D57268" w:rsidRPr="003655BC" w:rsidRDefault="00D57268" w:rsidP="003655BC">
      <w:pPr>
        <w:spacing w:after="0"/>
        <w:jc w:val="center"/>
        <w:rPr>
          <w:rFonts w:ascii="Arial Narrow" w:hAnsi="Arial Narrow"/>
          <w:i/>
          <w:sz w:val="20"/>
          <w:szCs w:val="20"/>
        </w:rPr>
      </w:pPr>
      <w:r w:rsidRPr="003655BC">
        <w:rPr>
          <w:rFonts w:ascii="Arial Narrow" w:hAnsi="Arial Narrow"/>
          <w:i/>
          <w:sz w:val="20"/>
          <w:szCs w:val="20"/>
        </w:rPr>
        <w:t>Szpitale Pomorskie Sp. z o.o.</w:t>
      </w:r>
    </w:p>
    <w:p w14:paraId="2DB2218B" w14:textId="77777777" w:rsidR="00D57268" w:rsidRPr="003655BC" w:rsidRDefault="00D57268" w:rsidP="003655BC">
      <w:pPr>
        <w:spacing w:after="0"/>
        <w:jc w:val="center"/>
        <w:rPr>
          <w:rFonts w:ascii="Arial Narrow" w:hAnsi="Arial Narrow"/>
          <w:i/>
          <w:sz w:val="20"/>
          <w:szCs w:val="20"/>
        </w:rPr>
      </w:pPr>
      <w:r w:rsidRPr="003655BC">
        <w:rPr>
          <w:rFonts w:ascii="Arial Narrow" w:hAnsi="Arial Narrow"/>
          <w:i/>
          <w:sz w:val="20"/>
          <w:szCs w:val="20"/>
        </w:rPr>
        <w:t>ul. Powstania Styczniowego 1</w:t>
      </w:r>
    </w:p>
    <w:p w14:paraId="25BD9AA1" w14:textId="519A5623" w:rsidR="00D57268" w:rsidRPr="003655BC" w:rsidRDefault="003655BC" w:rsidP="003655BC">
      <w:pPr>
        <w:spacing w:after="0"/>
        <w:rPr>
          <w:rFonts w:ascii="Arial Narrow" w:hAnsi="Arial Narrow"/>
          <w:i/>
          <w:sz w:val="20"/>
          <w:szCs w:val="20"/>
        </w:rPr>
      </w:pPr>
      <w:r>
        <w:rPr>
          <w:rFonts w:ascii="Arial Narrow" w:hAnsi="Arial Narrow"/>
          <w:i/>
          <w:sz w:val="20"/>
          <w:szCs w:val="20"/>
        </w:rPr>
        <w:t xml:space="preserve">                                                                                        </w:t>
      </w:r>
      <w:r w:rsidR="00D57268" w:rsidRPr="003655BC">
        <w:rPr>
          <w:rFonts w:ascii="Arial Narrow" w:hAnsi="Arial Narrow"/>
          <w:i/>
          <w:sz w:val="20"/>
          <w:szCs w:val="20"/>
        </w:rPr>
        <w:t>81- 519 Gdynia</w:t>
      </w:r>
    </w:p>
    <w:p w14:paraId="75E1D0C0" w14:textId="7C6C242D" w:rsidR="00D57268" w:rsidRPr="003655BC" w:rsidRDefault="00D57268" w:rsidP="003655BC">
      <w:pPr>
        <w:spacing w:after="0"/>
        <w:jc w:val="center"/>
        <w:rPr>
          <w:rFonts w:ascii="Arial Narrow" w:hAnsi="Arial Narrow"/>
          <w:i/>
          <w:sz w:val="20"/>
          <w:szCs w:val="20"/>
        </w:rPr>
      </w:pPr>
      <w:r w:rsidRPr="003655BC">
        <w:rPr>
          <w:rFonts w:ascii="Arial Narrow" w:hAnsi="Arial Narrow"/>
          <w:i/>
          <w:sz w:val="20"/>
          <w:szCs w:val="20"/>
        </w:rPr>
        <w:t>Sala Konferencyjna w bud. nr 6</w:t>
      </w:r>
    </w:p>
    <w:p w14:paraId="731253C7" w14:textId="5553499C" w:rsidR="00D57268" w:rsidRPr="00D57268" w:rsidRDefault="003655BC" w:rsidP="003655BC">
      <w:pPr>
        <w:spacing w:after="0"/>
        <w:rPr>
          <w:rFonts w:ascii="Arial Narrow" w:hAnsi="Arial Narrow"/>
          <w:sz w:val="20"/>
          <w:szCs w:val="20"/>
        </w:rPr>
      </w:pPr>
      <w:r>
        <w:rPr>
          <w:rFonts w:ascii="Arial Narrow" w:hAnsi="Arial Narrow"/>
          <w:sz w:val="20"/>
          <w:szCs w:val="20"/>
        </w:rPr>
        <w:t xml:space="preserve">3. </w:t>
      </w:r>
      <w:r w:rsidR="00D57268" w:rsidRPr="00D57268">
        <w:rPr>
          <w:rFonts w:ascii="Arial Narrow" w:hAnsi="Arial Narrow"/>
          <w:sz w:val="20"/>
          <w:szCs w:val="20"/>
        </w:rPr>
        <w:t>Oferenci lub ich przedstawiciele mogą być obecni przy otwieraniu kopert z ofertami.</w:t>
      </w:r>
    </w:p>
    <w:p w14:paraId="2124E737" w14:textId="14637C03" w:rsidR="00D57268" w:rsidRPr="00D57268" w:rsidRDefault="003655BC" w:rsidP="003655BC">
      <w:pPr>
        <w:spacing w:after="0"/>
        <w:rPr>
          <w:rFonts w:ascii="Arial Narrow" w:hAnsi="Arial Narrow"/>
          <w:sz w:val="20"/>
          <w:szCs w:val="20"/>
        </w:rPr>
      </w:pPr>
      <w:r>
        <w:rPr>
          <w:rFonts w:ascii="Arial Narrow" w:hAnsi="Arial Narrow"/>
          <w:sz w:val="20"/>
          <w:szCs w:val="20"/>
        </w:rPr>
        <w:t xml:space="preserve">4. </w:t>
      </w:r>
      <w:r w:rsidR="00D57268" w:rsidRPr="00D57268">
        <w:rPr>
          <w:rFonts w:ascii="Arial Narrow" w:hAnsi="Arial Narrow"/>
          <w:sz w:val="20"/>
          <w:szCs w:val="20"/>
        </w:rPr>
        <w:t>Oferta, która wpłynie do Udzielającego zamówienia po upływie terminu składania ofert, będzie odesłana bez otwierania.</w:t>
      </w:r>
    </w:p>
    <w:p w14:paraId="1FC6EE71" w14:textId="77777777" w:rsidR="00D57268" w:rsidRPr="00D57268" w:rsidRDefault="00D57268" w:rsidP="00D57268">
      <w:pPr>
        <w:rPr>
          <w:rFonts w:ascii="Arial Narrow" w:hAnsi="Arial Narrow"/>
          <w:sz w:val="20"/>
          <w:szCs w:val="20"/>
        </w:rPr>
      </w:pPr>
      <w:r w:rsidRPr="00D57268">
        <w:rPr>
          <w:rFonts w:ascii="Arial Narrow" w:hAnsi="Arial Narrow"/>
          <w:sz w:val="20"/>
          <w:szCs w:val="20"/>
        </w:rPr>
        <w:t xml:space="preserve">        </w:t>
      </w:r>
    </w:p>
    <w:p w14:paraId="2DB62724" w14:textId="77777777" w:rsidR="00D57268" w:rsidRPr="00FA124F" w:rsidRDefault="00D57268" w:rsidP="00D57268">
      <w:pPr>
        <w:rPr>
          <w:rFonts w:ascii="Arial Narrow" w:hAnsi="Arial Narrow"/>
          <w:b/>
          <w:sz w:val="20"/>
          <w:szCs w:val="20"/>
        </w:rPr>
      </w:pPr>
      <w:r w:rsidRPr="00FA124F">
        <w:rPr>
          <w:rFonts w:ascii="Arial Narrow" w:hAnsi="Arial Narrow"/>
          <w:b/>
          <w:sz w:val="20"/>
          <w:szCs w:val="20"/>
        </w:rPr>
        <w:t>VII.   Sposób rozpatrzenia oferty</w:t>
      </w:r>
    </w:p>
    <w:p w14:paraId="7451A99A" w14:textId="77777777" w:rsidR="006732AD" w:rsidRDefault="00D57268" w:rsidP="006732AD">
      <w:pPr>
        <w:pStyle w:val="Akapitzlist"/>
        <w:numPr>
          <w:ilvl w:val="0"/>
          <w:numId w:val="27"/>
        </w:numPr>
        <w:spacing w:after="0"/>
        <w:jc w:val="both"/>
        <w:rPr>
          <w:rFonts w:ascii="Arial Narrow" w:hAnsi="Arial Narrow"/>
          <w:sz w:val="20"/>
          <w:szCs w:val="20"/>
        </w:rPr>
      </w:pPr>
      <w:r w:rsidRPr="006732AD">
        <w:rPr>
          <w:rFonts w:ascii="Arial Narrow" w:hAnsi="Arial Narrow"/>
          <w:sz w:val="20"/>
          <w:szCs w:val="20"/>
        </w:rPr>
        <w:t>Postępowanie konkursowe przeprowadzi Komisja Konkursowa powołana przez Udzielającego zamówienie.</w:t>
      </w:r>
      <w:r w:rsidR="006732AD">
        <w:rPr>
          <w:rFonts w:ascii="Arial Narrow" w:hAnsi="Arial Narrow"/>
          <w:sz w:val="20"/>
          <w:szCs w:val="20"/>
        </w:rPr>
        <w:t xml:space="preserve"> </w:t>
      </w:r>
    </w:p>
    <w:p w14:paraId="1945228D" w14:textId="7BE46F2E" w:rsidR="00D57268" w:rsidRPr="006732AD" w:rsidRDefault="00D57268" w:rsidP="006732AD">
      <w:pPr>
        <w:pStyle w:val="Akapitzlist"/>
        <w:numPr>
          <w:ilvl w:val="0"/>
          <w:numId w:val="27"/>
        </w:numPr>
        <w:spacing w:after="0"/>
        <w:jc w:val="both"/>
        <w:rPr>
          <w:rFonts w:ascii="Arial Narrow" w:hAnsi="Arial Narrow"/>
          <w:sz w:val="20"/>
          <w:szCs w:val="20"/>
        </w:rPr>
      </w:pPr>
      <w:r w:rsidRPr="006732AD">
        <w:rPr>
          <w:rFonts w:ascii="Arial Narrow" w:hAnsi="Arial Narrow"/>
          <w:sz w:val="20"/>
          <w:szCs w:val="20"/>
        </w:rPr>
        <w:t>Komisja Konkursowa obradująca na wspólnym posiedzeniu dokonuje oceny spełnienia warunków koniecznych przez Oferentów oraz oceny złożonych ofert.</w:t>
      </w:r>
    </w:p>
    <w:p w14:paraId="0C4B45C8" w14:textId="6727BAB1" w:rsidR="00D57268" w:rsidRPr="006732AD" w:rsidRDefault="00D57268" w:rsidP="006732AD">
      <w:pPr>
        <w:pStyle w:val="Akapitzlist"/>
        <w:numPr>
          <w:ilvl w:val="0"/>
          <w:numId w:val="27"/>
        </w:numPr>
        <w:spacing w:after="0"/>
        <w:rPr>
          <w:rFonts w:ascii="Arial Narrow" w:hAnsi="Arial Narrow"/>
          <w:sz w:val="20"/>
          <w:szCs w:val="20"/>
        </w:rPr>
      </w:pPr>
      <w:r w:rsidRPr="006732AD">
        <w:rPr>
          <w:rFonts w:ascii="Arial Narrow" w:hAnsi="Arial Narrow"/>
          <w:sz w:val="20"/>
          <w:szCs w:val="20"/>
        </w:rPr>
        <w:t xml:space="preserve">Przed oceną merytoryczną ofert Komisja Konkursowa w pierwszej kolejności sprawdzi wymogi formalne ofert oraz kompletność załączonej dokumentacji. </w:t>
      </w:r>
    </w:p>
    <w:p w14:paraId="3EC0B2DE" w14:textId="31B8504D" w:rsidR="00D57268" w:rsidRPr="006732AD" w:rsidRDefault="00D57268" w:rsidP="006732AD">
      <w:pPr>
        <w:pStyle w:val="Akapitzlist"/>
        <w:numPr>
          <w:ilvl w:val="0"/>
          <w:numId w:val="27"/>
        </w:numPr>
        <w:spacing w:after="0"/>
        <w:rPr>
          <w:rFonts w:ascii="Arial Narrow" w:hAnsi="Arial Narrow"/>
          <w:sz w:val="20"/>
          <w:szCs w:val="20"/>
        </w:rPr>
      </w:pPr>
      <w:r w:rsidRPr="006732AD">
        <w:rPr>
          <w:rFonts w:ascii="Arial Narrow" w:hAnsi="Arial Narrow"/>
          <w:sz w:val="20"/>
          <w:szCs w:val="20"/>
        </w:rPr>
        <w:t>Komisja następnie sprawdzi czy każda z ofert spełnia wymagane warunki określone w Rozdziale III Szczegółowych Warunków Konkursu Ofert oraz wynikające z ustawy z dnia 15 kwietnia 2011r. o działalności leczniczej (</w:t>
      </w:r>
      <w:r w:rsidR="006732AD">
        <w:rPr>
          <w:rFonts w:ascii="Arial Narrow" w:hAnsi="Arial Narrow"/>
          <w:sz w:val="20"/>
          <w:szCs w:val="20"/>
        </w:rPr>
        <w:t>t.j. Dz.U. 2018 r., poz. 2190</w:t>
      </w:r>
      <w:r w:rsidRPr="006732AD">
        <w:rPr>
          <w:rFonts w:ascii="Arial Narrow" w:hAnsi="Arial Narrow"/>
          <w:sz w:val="20"/>
          <w:szCs w:val="20"/>
        </w:rPr>
        <w:t xml:space="preserve"> ze zm.) oraz stosowanych odpowiednio przepisów ustawy z dnia 27 sierpnia 2004 r. o świadczeniach opieki zdrowotnej finansowanych ze środków</w:t>
      </w:r>
      <w:r w:rsidR="00F455FA">
        <w:rPr>
          <w:rFonts w:ascii="Arial Narrow" w:hAnsi="Arial Narrow"/>
          <w:sz w:val="20"/>
          <w:szCs w:val="20"/>
        </w:rPr>
        <w:t xml:space="preserve"> publicznych (j.t. Dz. U. z 2018 r. poz. 1510</w:t>
      </w:r>
      <w:r w:rsidRPr="006732AD">
        <w:rPr>
          <w:rFonts w:ascii="Arial Narrow" w:hAnsi="Arial Narrow"/>
          <w:sz w:val="20"/>
          <w:szCs w:val="20"/>
        </w:rPr>
        <w:t xml:space="preserve"> ze zm.)</w:t>
      </w:r>
    </w:p>
    <w:p w14:paraId="019AC4BF" w14:textId="20737612" w:rsidR="00D57268" w:rsidRPr="006732AD" w:rsidRDefault="00D57268" w:rsidP="006732AD">
      <w:pPr>
        <w:pStyle w:val="Akapitzlist"/>
        <w:numPr>
          <w:ilvl w:val="0"/>
          <w:numId w:val="27"/>
        </w:numPr>
        <w:spacing w:after="0"/>
        <w:rPr>
          <w:rFonts w:ascii="Arial Narrow" w:hAnsi="Arial Narrow"/>
          <w:sz w:val="20"/>
          <w:szCs w:val="20"/>
        </w:rPr>
      </w:pPr>
      <w:r w:rsidRPr="006732AD">
        <w:rPr>
          <w:rFonts w:ascii="Arial Narrow" w:hAnsi="Arial Narrow"/>
          <w:sz w:val="20"/>
          <w:szCs w:val="20"/>
        </w:rPr>
        <w:t>W niniejszym postępowaniu odrzuca się ofertę:</w:t>
      </w:r>
    </w:p>
    <w:p w14:paraId="3AE868B3" w14:textId="7F8986F8" w:rsidR="006732AD" w:rsidRDefault="00D57268"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złożoną po terminie;</w:t>
      </w:r>
    </w:p>
    <w:p w14:paraId="1181FA7A" w14:textId="77777777"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zawierającą nieprawdziwe informacje;</w:t>
      </w:r>
    </w:p>
    <w:p w14:paraId="475128A7" w14:textId="77777777"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jeżeli Oferent nie określił przedmiotu oferty lub nie podał proponowanej ceny świadczeń opieki zdrowotnej;</w:t>
      </w:r>
    </w:p>
    <w:p w14:paraId="4EA848C3" w14:textId="77777777"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jeżeli zawiera rażąco niską cenę w stosunku do przedmiotu zamówienia;</w:t>
      </w:r>
    </w:p>
    <w:p w14:paraId="316ABFB4" w14:textId="77777777"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lastRenderedPageBreak/>
        <w:t>jeżeli jest nieważna na podstawie odrębnych przepisów;</w:t>
      </w:r>
    </w:p>
    <w:p w14:paraId="5804429F" w14:textId="77777777"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jeżeli Oferent złożył ofertę alternatywną;</w:t>
      </w:r>
    </w:p>
    <w:p w14:paraId="666F127B" w14:textId="77777777"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jeżeli Oferent lub oferta nie spełniają wymaganych warunków określonych w przepisach prawa oraz warunków określonych w niniejszych warunkach konkursu;</w:t>
      </w:r>
    </w:p>
    <w:p w14:paraId="5A0BDC57" w14:textId="541ACF9B" w:rsidR="006732AD" w:rsidRPr="006732AD" w:rsidRDefault="006732AD" w:rsidP="006732AD">
      <w:pPr>
        <w:pStyle w:val="Akapitzlist"/>
        <w:numPr>
          <w:ilvl w:val="0"/>
          <w:numId w:val="28"/>
        </w:numPr>
        <w:spacing w:after="0"/>
        <w:rPr>
          <w:rFonts w:ascii="Arial Narrow" w:hAnsi="Arial Narrow"/>
          <w:sz w:val="20"/>
          <w:szCs w:val="20"/>
        </w:rPr>
      </w:pPr>
      <w:r w:rsidRPr="006732AD">
        <w:rPr>
          <w:rFonts w:ascii="Arial Narrow" w:hAnsi="Arial Narrow"/>
          <w:sz w:val="20"/>
          <w:szCs w:val="20"/>
        </w:rPr>
        <w:t>złożoną przez Oferenta, z którym w okresie 5 lat poprzedzających ogłoszenie postępowania została rozwiązana przez Udzielającego zamówienia prowadzącego postępowanie umowa o udzielanie świadczeń opieki zdrowotnej w określonym rodzaju lub zakresie, bez zachowania okresu wypowiedzenia z przyczyn leżących po stronie Oferenta.</w:t>
      </w:r>
    </w:p>
    <w:p w14:paraId="5C6A60B2" w14:textId="15C35CF7" w:rsidR="00D57268" w:rsidRPr="006732AD" w:rsidRDefault="00D57268" w:rsidP="006732AD">
      <w:pPr>
        <w:pStyle w:val="Akapitzlist"/>
        <w:numPr>
          <w:ilvl w:val="0"/>
          <w:numId w:val="27"/>
        </w:numPr>
        <w:spacing w:after="0"/>
        <w:rPr>
          <w:rFonts w:ascii="Arial Narrow" w:hAnsi="Arial Narrow"/>
          <w:sz w:val="20"/>
          <w:szCs w:val="20"/>
        </w:rPr>
      </w:pPr>
      <w:r w:rsidRPr="006732AD">
        <w:rPr>
          <w:rFonts w:ascii="Arial Narrow" w:hAnsi="Arial Narrow"/>
          <w:sz w:val="20"/>
          <w:szCs w:val="20"/>
        </w:rPr>
        <w:t>W przypadku, gdy braki, o których mowa w ust. 5, dotyczą tylko części oferty, ofertę można odrzucić w części dotkniętej brakiem.</w:t>
      </w:r>
    </w:p>
    <w:p w14:paraId="780C6E4B" w14:textId="78D03836" w:rsidR="00D57268" w:rsidRPr="006732AD" w:rsidRDefault="00D57268" w:rsidP="006732AD">
      <w:pPr>
        <w:pStyle w:val="Akapitzlist"/>
        <w:numPr>
          <w:ilvl w:val="0"/>
          <w:numId w:val="27"/>
        </w:numPr>
        <w:spacing w:after="0"/>
        <w:rPr>
          <w:rFonts w:ascii="Arial Narrow" w:hAnsi="Arial Narrow"/>
          <w:sz w:val="20"/>
          <w:szCs w:val="20"/>
        </w:rPr>
      </w:pPr>
      <w:r w:rsidRPr="006732AD">
        <w:rPr>
          <w:rFonts w:ascii="Arial Narrow" w:hAnsi="Arial Narrow"/>
          <w:sz w:val="20"/>
          <w:szCs w:val="20"/>
        </w:rPr>
        <w:t>W przypadku, gdy Oferent nie przedstawił wszystkich wymaganych dokumentów lub gdy oferta zawiera braki formalne, Komisja Konkursowa wzywa  Oferenta do usunięcia tych braków w wyznaczonym terminie pod rygorem odrzucenia oferty.</w:t>
      </w:r>
    </w:p>
    <w:p w14:paraId="0FF02717" w14:textId="3CD45DC4" w:rsidR="00D57268" w:rsidRPr="006732AD" w:rsidRDefault="00D57268" w:rsidP="006732AD">
      <w:pPr>
        <w:pStyle w:val="Akapitzlist"/>
        <w:numPr>
          <w:ilvl w:val="0"/>
          <w:numId w:val="27"/>
        </w:numPr>
        <w:spacing w:after="0"/>
        <w:rPr>
          <w:rFonts w:ascii="Arial Narrow" w:hAnsi="Arial Narrow"/>
          <w:sz w:val="20"/>
          <w:szCs w:val="20"/>
        </w:rPr>
      </w:pPr>
      <w:r w:rsidRPr="006732AD">
        <w:rPr>
          <w:rFonts w:ascii="Arial Narrow" w:hAnsi="Arial Narrow"/>
          <w:sz w:val="20"/>
          <w:szCs w:val="20"/>
        </w:rPr>
        <w:t>Komisja szczegółowo zapoznaje się z ofertami i wybiera ofertę najkorzystniejszą spośród ofert spełniających warunki określone w szczegółowych warunkach konkursu ofert.</w:t>
      </w:r>
    </w:p>
    <w:p w14:paraId="1385CCEE" w14:textId="290344CB" w:rsidR="00D57268" w:rsidRDefault="00D57268" w:rsidP="00D57268">
      <w:pPr>
        <w:pStyle w:val="Akapitzlist"/>
        <w:numPr>
          <w:ilvl w:val="0"/>
          <w:numId w:val="27"/>
        </w:numPr>
        <w:spacing w:after="0"/>
        <w:rPr>
          <w:rFonts w:ascii="Arial Narrow" w:hAnsi="Arial Narrow"/>
          <w:sz w:val="20"/>
          <w:szCs w:val="20"/>
        </w:rPr>
      </w:pPr>
      <w:r w:rsidRPr="006732AD">
        <w:rPr>
          <w:rFonts w:ascii="Arial Narrow" w:hAnsi="Arial Narrow"/>
          <w:sz w:val="20"/>
          <w:szCs w:val="20"/>
        </w:rPr>
        <w:t>W toku postępowania komisja konkursowa może żądać od Oferenta ubiegającego się o zawarcie umowy złożenia wyjaśnień dotyczących zawartości formalnej, jak i merytorycznej złożonych przez nich ofert.</w:t>
      </w:r>
    </w:p>
    <w:p w14:paraId="7D72F11D" w14:textId="77777777" w:rsidR="00F33484" w:rsidRPr="00F33484" w:rsidRDefault="00F33484" w:rsidP="00F33484">
      <w:pPr>
        <w:pStyle w:val="Akapitzlist"/>
        <w:spacing w:after="0"/>
        <w:ind w:left="360"/>
        <w:rPr>
          <w:rFonts w:ascii="Arial Narrow" w:hAnsi="Arial Narrow"/>
          <w:sz w:val="20"/>
          <w:szCs w:val="20"/>
        </w:rPr>
      </w:pPr>
    </w:p>
    <w:p w14:paraId="0F138B19" w14:textId="77777777" w:rsidR="00D57268" w:rsidRPr="006732AD" w:rsidRDefault="00D57268" w:rsidP="00D57268">
      <w:pPr>
        <w:rPr>
          <w:rFonts w:ascii="Arial Narrow" w:hAnsi="Arial Narrow"/>
          <w:b/>
          <w:sz w:val="20"/>
          <w:szCs w:val="20"/>
        </w:rPr>
      </w:pPr>
      <w:r w:rsidRPr="006732AD">
        <w:rPr>
          <w:rFonts w:ascii="Arial Narrow" w:hAnsi="Arial Narrow"/>
          <w:b/>
          <w:sz w:val="20"/>
          <w:szCs w:val="20"/>
        </w:rPr>
        <w:t xml:space="preserve">VIII. Kryteria oceny ofert </w:t>
      </w:r>
    </w:p>
    <w:p w14:paraId="651C5AC2" w14:textId="2C100414" w:rsidR="002F2EB0" w:rsidRPr="002F2EB0" w:rsidRDefault="00D57268" w:rsidP="002F2EB0">
      <w:pPr>
        <w:spacing w:after="0"/>
        <w:rPr>
          <w:rFonts w:ascii="Arial Narrow" w:hAnsi="Arial Narrow"/>
          <w:sz w:val="20"/>
          <w:szCs w:val="20"/>
        </w:rPr>
      </w:pPr>
      <w:r w:rsidRPr="002F2EB0">
        <w:rPr>
          <w:rFonts w:ascii="Arial Narrow" w:hAnsi="Arial Narrow"/>
          <w:sz w:val="20"/>
          <w:szCs w:val="20"/>
        </w:rPr>
        <w:t>Przy wyborze oferty Oferentów spełniających wymagania konieczne komisja konkursowa będzie się kierowała</w:t>
      </w:r>
      <w:r w:rsidR="002F2EB0" w:rsidRPr="002F2EB0">
        <w:rPr>
          <w:rFonts w:ascii="Arial Narrow" w:hAnsi="Arial Narrow"/>
          <w:sz w:val="20"/>
          <w:szCs w:val="20"/>
        </w:rPr>
        <w:t xml:space="preserve"> się następującymi kryteriami: </w:t>
      </w:r>
    </w:p>
    <w:p w14:paraId="7D794802" w14:textId="77777777" w:rsidR="002F2EB0" w:rsidRPr="002F2EB0" w:rsidRDefault="002F2EB0" w:rsidP="002F2EB0">
      <w:pPr>
        <w:spacing w:after="0"/>
        <w:rPr>
          <w:rFonts w:ascii="Arial Narrow" w:hAnsi="Arial Narrow"/>
          <w:sz w:val="20"/>
          <w:szCs w:val="20"/>
        </w:rPr>
      </w:pPr>
    </w:p>
    <w:p w14:paraId="5320A7BC" w14:textId="7A6B344D" w:rsidR="002041E8" w:rsidRPr="00876D19" w:rsidRDefault="002041E8" w:rsidP="002041E8">
      <w:pPr>
        <w:rPr>
          <w:sz w:val="20"/>
          <w:szCs w:val="20"/>
          <w:u w:val="single"/>
        </w:rPr>
      </w:pPr>
      <w:r w:rsidRPr="00876D19">
        <w:rPr>
          <w:rFonts w:ascii="Arial Narrow" w:hAnsi="Arial Narrow" w:cs="Arial Narrow"/>
          <w:b/>
          <w:sz w:val="20"/>
          <w:szCs w:val="20"/>
          <w:u w:val="single"/>
        </w:rPr>
        <w:t xml:space="preserve">Kryterium 1 - Cena </w:t>
      </w:r>
      <w:r w:rsidRPr="00876D19">
        <w:rPr>
          <w:rFonts w:ascii="Arial Narrow" w:hAnsi="Arial Narrow" w:cs="Arial Narrow"/>
          <w:sz w:val="20"/>
          <w:szCs w:val="20"/>
          <w:u w:val="single"/>
        </w:rPr>
        <w:t xml:space="preserve"> - </w:t>
      </w:r>
      <w:r w:rsidR="00AC52B3">
        <w:rPr>
          <w:rFonts w:ascii="Arial Narrow" w:hAnsi="Arial Narrow" w:cs="Arial Narrow"/>
          <w:b/>
          <w:sz w:val="20"/>
          <w:szCs w:val="20"/>
          <w:u w:val="single"/>
        </w:rPr>
        <w:t>6</w:t>
      </w:r>
      <w:r w:rsidR="00876D19" w:rsidRPr="00876D19">
        <w:rPr>
          <w:rFonts w:ascii="Arial Narrow" w:hAnsi="Arial Narrow" w:cs="Arial Narrow"/>
          <w:b/>
          <w:sz w:val="20"/>
          <w:szCs w:val="20"/>
          <w:u w:val="single"/>
        </w:rPr>
        <w:t>0</w:t>
      </w:r>
      <w:r w:rsidRPr="00876D19">
        <w:rPr>
          <w:rFonts w:ascii="Arial Narrow" w:hAnsi="Arial Narrow" w:cs="Arial Narrow"/>
          <w:b/>
          <w:sz w:val="20"/>
          <w:szCs w:val="20"/>
          <w:u w:val="single"/>
        </w:rPr>
        <w:t>%</w:t>
      </w:r>
      <w:r w:rsidRPr="00876D19">
        <w:rPr>
          <w:rFonts w:ascii="Arial Narrow" w:hAnsi="Arial Narrow" w:cs="Arial Narrow"/>
          <w:sz w:val="20"/>
          <w:szCs w:val="20"/>
          <w:u w:val="single"/>
        </w:rPr>
        <w:t xml:space="preserve">    waga %     </w:t>
      </w:r>
    </w:p>
    <w:p w14:paraId="26CFBA21" w14:textId="77777777" w:rsidR="002041E8" w:rsidRPr="00876D19" w:rsidRDefault="002041E8" w:rsidP="002041E8">
      <w:pPr>
        <w:ind w:left="1418"/>
        <w:rPr>
          <w:rFonts w:ascii="Arial Narrow" w:hAnsi="Arial Narrow" w:cs="Arial Narrow"/>
          <w:sz w:val="20"/>
          <w:szCs w:val="20"/>
        </w:rPr>
      </w:pPr>
      <w:r w:rsidRPr="00876D19">
        <w:rPr>
          <w:rFonts w:ascii="Arial Narrow" w:eastAsia="Arial Narrow" w:hAnsi="Arial Narrow" w:cs="Arial Narrow"/>
          <w:b/>
          <w:sz w:val="20"/>
          <w:szCs w:val="20"/>
        </w:rPr>
        <w:t xml:space="preserve">                    </w:t>
      </w:r>
      <w:r w:rsidRPr="00876D19">
        <w:rPr>
          <w:rFonts w:ascii="Arial Narrow" w:hAnsi="Arial Narrow" w:cs="Arial Narrow"/>
          <w:sz w:val="20"/>
          <w:szCs w:val="20"/>
        </w:rPr>
        <w:t xml:space="preserve">najniższa wartość ogólna oferty </w:t>
      </w:r>
    </w:p>
    <w:p w14:paraId="0A244DDF" w14:textId="298AF787" w:rsidR="002041E8" w:rsidRPr="00876D19" w:rsidRDefault="002041E8" w:rsidP="002041E8">
      <w:pPr>
        <w:ind w:left="1418"/>
        <w:rPr>
          <w:sz w:val="20"/>
          <w:szCs w:val="20"/>
        </w:rPr>
      </w:pPr>
      <w:r w:rsidRPr="00876D19">
        <w:rPr>
          <w:rFonts w:ascii="Arial Narrow" w:hAnsi="Arial Narrow" w:cs="Arial Narrow"/>
          <w:b/>
          <w:sz w:val="20"/>
          <w:szCs w:val="20"/>
        </w:rPr>
        <w:t>P1</w:t>
      </w:r>
      <w:r w:rsidRPr="00876D19">
        <w:rPr>
          <w:rFonts w:ascii="Arial Narrow" w:hAnsi="Arial Narrow" w:cs="Arial Narrow"/>
          <w:sz w:val="20"/>
          <w:szCs w:val="20"/>
        </w:rPr>
        <w:t>=        .....................................................</w:t>
      </w:r>
      <w:r w:rsidR="00AC52B3">
        <w:rPr>
          <w:rFonts w:ascii="Arial Narrow" w:hAnsi="Arial Narrow" w:cs="Arial Narrow"/>
          <w:sz w:val="20"/>
          <w:szCs w:val="20"/>
        </w:rPr>
        <w:t>.....   x 6</w:t>
      </w:r>
      <w:r w:rsidR="00876D19">
        <w:rPr>
          <w:rFonts w:ascii="Arial Narrow" w:hAnsi="Arial Narrow" w:cs="Arial Narrow"/>
          <w:sz w:val="20"/>
          <w:szCs w:val="20"/>
        </w:rPr>
        <w:t>0</w:t>
      </w:r>
      <w:r w:rsidRPr="00876D19">
        <w:rPr>
          <w:rFonts w:ascii="Arial Narrow" w:hAnsi="Arial Narrow" w:cs="Arial Narrow"/>
          <w:sz w:val="20"/>
          <w:szCs w:val="20"/>
        </w:rPr>
        <w:t>% x 100</w:t>
      </w:r>
    </w:p>
    <w:p w14:paraId="2DCC1B3C" w14:textId="77777777" w:rsidR="002041E8" w:rsidRPr="00876D19" w:rsidRDefault="002041E8" w:rsidP="002041E8">
      <w:pPr>
        <w:ind w:left="1418"/>
        <w:rPr>
          <w:sz w:val="20"/>
          <w:szCs w:val="20"/>
        </w:rPr>
      </w:pPr>
      <w:r w:rsidRPr="00876D19">
        <w:rPr>
          <w:rFonts w:ascii="Arial Narrow" w:eastAsia="Arial Narrow" w:hAnsi="Arial Narrow" w:cs="Arial Narrow"/>
          <w:sz w:val="20"/>
          <w:szCs w:val="20"/>
        </w:rPr>
        <w:t xml:space="preserve">                     </w:t>
      </w:r>
      <w:r w:rsidRPr="00876D19">
        <w:rPr>
          <w:rFonts w:ascii="Arial Narrow" w:hAnsi="Arial Narrow" w:cs="Arial Narrow"/>
          <w:sz w:val="20"/>
          <w:szCs w:val="20"/>
        </w:rPr>
        <w:t xml:space="preserve">wartość ogólna badanej oferty  </w:t>
      </w:r>
    </w:p>
    <w:p w14:paraId="0A3DA19F" w14:textId="77777777" w:rsidR="002041E8" w:rsidRPr="00876D19" w:rsidRDefault="002041E8" w:rsidP="002041E8">
      <w:pPr>
        <w:rPr>
          <w:rFonts w:ascii="Arial Narrow" w:hAnsi="Arial Narrow" w:cs="Arial Narrow"/>
          <w:sz w:val="20"/>
          <w:szCs w:val="20"/>
        </w:rPr>
      </w:pPr>
    </w:p>
    <w:p w14:paraId="796DF58C" w14:textId="547E3E6A" w:rsidR="002041E8" w:rsidRPr="00876D19" w:rsidRDefault="002041E8" w:rsidP="002041E8">
      <w:pPr>
        <w:jc w:val="both"/>
        <w:rPr>
          <w:rFonts w:ascii="Arial Narrow" w:hAnsi="Arial Narrow" w:cs="Arial Narrow"/>
          <w:b/>
          <w:sz w:val="20"/>
          <w:szCs w:val="20"/>
        </w:rPr>
      </w:pPr>
      <w:r w:rsidRPr="00876D19">
        <w:rPr>
          <w:rFonts w:ascii="Arial Narrow" w:hAnsi="Arial Narrow" w:cs="Arial Narrow"/>
          <w:b/>
          <w:sz w:val="20"/>
          <w:szCs w:val="20"/>
        </w:rPr>
        <w:t xml:space="preserve">Cena oferty </w:t>
      </w:r>
      <w:r w:rsidR="003F479C">
        <w:rPr>
          <w:rFonts w:ascii="Arial Narrow" w:hAnsi="Arial Narrow" w:cs="Arial Narrow"/>
          <w:b/>
          <w:sz w:val="20"/>
          <w:szCs w:val="20"/>
        </w:rPr>
        <w:t xml:space="preserve">w zakresie usługi </w:t>
      </w:r>
      <w:r w:rsidRPr="00876D19">
        <w:rPr>
          <w:rFonts w:ascii="Arial Narrow" w:hAnsi="Arial Narrow" w:cs="Arial Narrow"/>
          <w:b/>
          <w:sz w:val="20"/>
          <w:szCs w:val="20"/>
        </w:rPr>
        <w:t xml:space="preserve"> jest sumaryczną wartością badań – suma cen wszystkich poszczególnych pozycji za 12 miesięcy zgodnie z Formularzem ofertowo-cenowym (suma wartości w złotych).</w:t>
      </w:r>
    </w:p>
    <w:p w14:paraId="0C15728B" w14:textId="77777777" w:rsidR="002041E8" w:rsidRPr="00876D19" w:rsidRDefault="002041E8" w:rsidP="002041E8">
      <w:pPr>
        <w:rPr>
          <w:rFonts w:ascii="Arial Narrow" w:hAnsi="Arial Narrow" w:cs="Arial Narrow"/>
          <w:b/>
          <w:sz w:val="20"/>
          <w:szCs w:val="20"/>
          <w:highlight w:val="yellow"/>
        </w:rPr>
      </w:pPr>
    </w:p>
    <w:p w14:paraId="2DD7E430" w14:textId="00B3402A" w:rsidR="002041E8" w:rsidRPr="00876D19" w:rsidRDefault="003F479C" w:rsidP="002041E8">
      <w:pPr>
        <w:rPr>
          <w:sz w:val="20"/>
          <w:szCs w:val="20"/>
        </w:rPr>
      </w:pPr>
      <w:r>
        <w:rPr>
          <w:rFonts w:ascii="Arial Narrow" w:hAnsi="Arial Narrow" w:cs="Arial Narrow"/>
          <w:b/>
          <w:sz w:val="20"/>
          <w:szCs w:val="20"/>
        </w:rPr>
        <w:t>Kryterium 2 - Jakość – 15</w:t>
      </w:r>
      <w:r w:rsidR="002041E8" w:rsidRPr="00876D19">
        <w:rPr>
          <w:rFonts w:ascii="Arial Narrow" w:hAnsi="Arial Narrow" w:cs="Arial Narrow"/>
          <w:b/>
          <w:sz w:val="20"/>
          <w:szCs w:val="20"/>
        </w:rPr>
        <w:t>%</w:t>
      </w:r>
      <w:r w:rsidR="002041E8" w:rsidRPr="00876D19">
        <w:rPr>
          <w:rFonts w:ascii="Arial Narrow" w:hAnsi="Arial Narrow" w:cs="Arial Narrow"/>
          <w:sz w:val="20"/>
          <w:szCs w:val="20"/>
        </w:rPr>
        <w:t xml:space="preserve">    waga %    </w:t>
      </w:r>
    </w:p>
    <w:p w14:paraId="4E59C6ED" w14:textId="77777777" w:rsidR="002041E8" w:rsidRPr="00876D19" w:rsidRDefault="002041E8" w:rsidP="002041E8">
      <w:pPr>
        <w:ind w:left="1418"/>
        <w:rPr>
          <w:rFonts w:ascii="Arial Narrow" w:hAnsi="Arial Narrow" w:cs="Arial Narrow"/>
          <w:sz w:val="20"/>
          <w:szCs w:val="20"/>
        </w:rPr>
      </w:pPr>
    </w:p>
    <w:p w14:paraId="6531427E" w14:textId="77777777" w:rsidR="002041E8" w:rsidRPr="00876D19" w:rsidRDefault="002041E8" w:rsidP="002041E8">
      <w:pPr>
        <w:rPr>
          <w:sz w:val="20"/>
          <w:szCs w:val="20"/>
        </w:rPr>
      </w:pPr>
      <w:r w:rsidRPr="00876D19">
        <w:rPr>
          <w:rFonts w:ascii="Arial Narrow" w:eastAsia="Arial Narrow" w:hAnsi="Arial Narrow" w:cs="Arial Narrow"/>
          <w:b/>
          <w:sz w:val="20"/>
          <w:szCs w:val="20"/>
        </w:rPr>
        <w:t xml:space="preserve">                </w:t>
      </w:r>
      <w:r w:rsidRPr="00876D19">
        <w:rPr>
          <w:rFonts w:ascii="Arial Narrow" w:eastAsia="Arial Narrow" w:hAnsi="Arial Narrow" w:cs="Arial Narrow"/>
          <w:b/>
          <w:sz w:val="20"/>
          <w:szCs w:val="20"/>
        </w:rPr>
        <w:tab/>
      </w:r>
      <w:r w:rsidRPr="00876D19">
        <w:rPr>
          <w:rFonts w:ascii="Arial Narrow" w:eastAsia="Arial Narrow" w:hAnsi="Arial Narrow" w:cs="Arial Narrow"/>
          <w:b/>
          <w:sz w:val="20"/>
          <w:szCs w:val="20"/>
        </w:rPr>
        <w:tab/>
        <w:t xml:space="preserve">          </w:t>
      </w:r>
      <w:r w:rsidRPr="00876D19">
        <w:rPr>
          <w:rFonts w:ascii="Arial Narrow" w:hAnsi="Arial Narrow" w:cs="Arial Narrow"/>
          <w:sz w:val="20"/>
          <w:szCs w:val="20"/>
        </w:rPr>
        <w:t>ilość punktów w badanej ofercie</w:t>
      </w:r>
    </w:p>
    <w:p w14:paraId="2DD0D828" w14:textId="330D9BC3" w:rsidR="002041E8" w:rsidRPr="00876D19" w:rsidRDefault="002041E8" w:rsidP="002041E8">
      <w:pPr>
        <w:rPr>
          <w:rFonts w:ascii="Arial Narrow" w:hAnsi="Arial Narrow" w:cs="Arial Narrow"/>
          <w:sz w:val="20"/>
          <w:szCs w:val="20"/>
        </w:rPr>
      </w:pPr>
      <w:r w:rsidRPr="00876D19">
        <w:rPr>
          <w:rFonts w:ascii="Arial Narrow" w:hAnsi="Arial Narrow" w:cs="Arial Narrow"/>
          <w:sz w:val="20"/>
          <w:szCs w:val="20"/>
        </w:rPr>
        <w:t xml:space="preserve">                             </w:t>
      </w:r>
      <w:r w:rsidRPr="00876D19">
        <w:rPr>
          <w:rFonts w:ascii="Arial Narrow" w:hAnsi="Arial Narrow" w:cs="Arial Narrow"/>
          <w:b/>
          <w:sz w:val="20"/>
          <w:szCs w:val="20"/>
        </w:rPr>
        <w:t xml:space="preserve">P2 </w:t>
      </w:r>
      <w:r w:rsidRPr="00876D19">
        <w:rPr>
          <w:rFonts w:ascii="Arial Narrow" w:hAnsi="Arial Narrow" w:cs="Arial Narrow"/>
          <w:sz w:val="20"/>
          <w:szCs w:val="20"/>
        </w:rPr>
        <w:t>= ..................................................................………</w:t>
      </w:r>
      <w:r w:rsidR="003F479C">
        <w:rPr>
          <w:rFonts w:ascii="Arial Narrow" w:hAnsi="Arial Narrow" w:cs="Arial Narrow"/>
          <w:sz w:val="20"/>
          <w:szCs w:val="20"/>
        </w:rPr>
        <w:t>…….</w:t>
      </w:r>
      <w:r w:rsidRPr="00876D19">
        <w:rPr>
          <w:rFonts w:ascii="Arial Narrow" w:hAnsi="Arial Narrow" w:cs="Arial Narrow"/>
          <w:sz w:val="20"/>
          <w:szCs w:val="20"/>
        </w:rPr>
        <w:t>…</w:t>
      </w:r>
      <w:r w:rsidR="003F479C">
        <w:rPr>
          <w:rFonts w:ascii="Arial Narrow" w:hAnsi="Arial Narrow" w:cs="Arial Narrow"/>
          <w:sz w:val="20"/>
          <w:szCs w:val="20"/>
        </w:rPr>
        <w:t>x 15</w:t>
      </w:r>
      <w:r w:rsidRPr="00876D19">
        <w:rPr>
          <w:rFonts w:ascii="Arial Narrow" w:hAnsi="Arial Narrow" w:cs="Arial Narrow"/>
          <w:sz w:val="20"/>
          <w:szCs w:val="20"/>
        </w:rPr>
        <w:t>%  x 100</w:t>
      </w:r>
    </w:p>
    <w:p w14:paraId="40013E17" w14:textId="6F991378" w:rsidR="002041E8" w:rsidRPr="003F479C" w:rsidRDefault="002041E8" w:rsidP="002041E8">
      <w:pPr>
        <w:rPr>
          <w:color w:val="70AD47" w:themeColor="accent6"/>
          <w:sz w:val="20"/>
          <w:szCs w:val="20"/>
        </w:rPr>
      </w:pPr>
      <w:r w:rsidRPr="00876D19">
        <w:rPr>
          <w:rFonts w:ascii="Arial Narrow" w:hAnsi="Arial Narrow" w:cs="Arial Narrow"/>
          <w:sz w:val="20"/>
          <w:szCs w:val="20"/>
        </w:rPr>
        <w:t xml:space="preserve">             </w:t>
      </w:r>
      <w:r w:rsidR="003F479C">
        <w:rPr>
          <w:rFonts w:ascii="Arial Narrow" w:eastAsia="Arial Narrow" w:hAnsi="Arial Narrow" w:cs="Arial Narrow"/>
          <w:sz w:val="20"/>
          <w:szCs w:val="20"/>
        </w:rPr>
        <w:t xml:space="preserve">  </w:t>
      </w:r>
      <w:r w:rsidR="003F479C">
        <w:rPr>
          <w:rFonts w:ascii="Arial Narrow" w:eastAsia="Arial Narrow" w:hAnsi="Arial Narrow" w:cs="Arial Narrow"/>
          <w:sz w:val="20"/>
          <w:szCs w:val="20"/>
        </w:rPr>
        <w:tab/>
      </w:r>
      <w:r w:rsidR="003F479C">
        <w:rPr>
          <w:rFonts w:ascii="Arial Narrow" w:eastAsia="Arial Narrow" w:hAnsi="Arial Narrow" w:cs="Arial Narrow"/>
          <w:sz w:val="20"/>
          <w:szCs w:val="20"/>
        </w:rPr>
        <w:tab/>
      </w:r>
      <w:r w:rsidR="005B1BF2" w:rsidRPr="0017328D">
        <w:rPr>
          <w:rFonts w:ascii="Arial Narrow" w:eastAsia="Arial Narrow" w:hAnsi="Arial Narrow" w:cs="Arial Narrow"/>
          <w:sz w:val="20"/>
          <w:szCs w:val="20"/>
        </w:rPr>
        <w:t xml:space="preserve">max ilość punktów </w:t>
      </w:r>
      <w:r w:rsidR="003F479C" w:rsidRPr="0017328D">
        <w:rPr>
          <w:rFonts w:ascii="Arial Narrow" w:eastAsia="Arial Narrow" w:hAnsi="Arial Narrow" w:cs="Arial Narrow"/>
          <w:sz w:val="20"/>
          <w:szCs w:val="20"/>
        </w:rPr>
        <w:t>przewidziana przez Udzielającego zamówienia</w:t>
      </w:r>
    </w:p>
    <w:p w14:paraId="0AB7BDBE" w14:textId="77777777" w:rsidR="002041E8" w:rsidRPr="00876D19" w:rsidRDefault="002041E8" w:rsidP="002041E8">
      <w:pPr>
        <w:jc w:val="both"/>
        <w:rPr>
          <w:rFonts w:ascii="Arial Narrow" w:hAnsi="Arial Narrow" w:cs="Arial Narrow"/>
          <w:sz w:val="20"/>
          <w:szCs w:val="20"/>
        </w:rPr>
      </w:pPr>
    </w:p>
    <w:p w14:paraId="45F6DD24" w14:textId="6A07ECDA" w:rsidR="002041E8" w:rsidRPr="00876D19" w:rsidRDefault="002041E8" w:rsidP="002041E8">
      <w:pPr>
        <w:jc w:val="both"/>
        <w:rPr>
          <w:rFonts w:ascii="Arial Narrow" w:eastAsia="Times New Roman" w:hAnsi="Arial Narrow" w:cs="Arial Narrow"/>
          <w:sz w:val="20"/>
          <w:szCs w:val="20"/>
        </w:rPr>
      </w:pPr>
      <w:r w:rsidRPr="00876D19">
        <w:rPr>
          <w:rFonts w:ascii="Arial Narrow" w:hAnsi="Arial Narrow" w:cs="Arial Narrow"/>
          <w:sz w:val="20"/>
          <w:szCs w:val="20"/>
        </w:rPr>
        <w:t xml:space="preserve">Do oceny kryterium JAKOŚĆ brane będzie pod uwagę posiadanie przez Oferenta, </w:t>
      </w:r>
      <w:r w:rsidR="00414276">
        <w:rPr>
          <w:rFonts w:ascii="Arial Narrow" w:hAnsi="Arial Narrow" w:cs="Arial Narrow"/>
          <w:sz w:val="20"/>
          <w:szCs w:val="20"/>
        </w:rPr>
        <w:t>e</w:t>
      </w:r>
      <w:r w:rsidR="00414276" w:rsidRPr="00414276">
        <w:rPr>
          <w:rFonts w:ascii="Arial Narrow" w:hAnsi="Arial Narrow" w:cs="Arial Narrow"/>
          <w:sz w:val="20"/>
          <w:szCs w:val="20"/>
        </w:rPr>
        <w:t xml:space="preserve">uropejskich certyfikatów zewnętrznej kontroli jakości na każde z </w:t>
      </w:r>
      <w:r w:rsidR="006E2977">
        <w:rPr>
          <w:rFonts w:ascii="Arial Narrow" w:hAnsi="Arial Narrow" w:cs="Arial Narrow"/>
          <w:sz w:val="20"/>
          <w:szCs w:val="20"/>
        </w:rPr>
        <w:t xml:space="preserve">badań </w:t>
      </w:r>
      <w:r w:rsidR="00414276" w:rsidRPr="00414276">
        <w:rPr>
          <w:rFonts w:ascii="Arial Narrow" w:hAnsi="Arial Narrow" w:cs="Arial Narrow"/>
          <w:sz w:val="20"/>
          <w:szCs w:val="20"/>
        </w:rPr>
        <w:t>(EGFR, ALK, ROS1,</w:t>
      </w:r>
      <w:r w:rsidR="00F33484">
        <w:rPr>
          <w:rFonts w:ascii="Arial Narrow" w:hAnsi="Arial Narrow" w:cs="Arial Narrow"/>
          <w:sz w:val="20"/>
          <w:szCs w:val="20"/>
        </w:rPr>
        <w:t>RAS+BRAF</w:t>
      </w:r>
      <w:r w:rsidR="00414276" w:rsidRPr="00414276">
        <w:rPr>
          <w:rFonts w:ascii="Arial Narrow" w:hAnsi="Arial Narrow" w:cs="Arial Narrow"/>
          <w:sz w:val="20"/>
          <w:szCs w:val="20"/>
        </w:rPr>
        <w:t>)– laboratorium musi uzyskać w kontroli co najmniej 90% punktów gwarantujących wpis na listę uczestników, którzy ukończyli kontrolę z sukcesem</w:t>
      </w:r>
      <w:r w:rsidR="00F33484">
        <w:rPr>
          <w:rFonts w:ascii="Arial Narrow" w:hAnsi="Arial Narrow" w:cs="Arial Narrow"/>
          <w:sz w:val="20"/>
          <w:szCs w:val="20"/>
        </w:rPr>
        <w:t xml:space="preserve"> oraz posiadanie przez Oferenta certy</w:t>
      </w:r>
      <w:r w:rsidR="006E2977">
        <w:rPr>
          <w:rFonts w:ascii="Arial Narrow" w:hAnsi="Arial Narrow" w:cs="Arial Narrow"/>
          <w:sz w:val="20"/>
          <w:szCs w:val="20"/>
        </w:rPr>
        <w:t>fikatu Polskiego Towarzystwa Genetyki Człowieka „ Laboratorium Rekomendowane przez PTGC”</w:t>
      </w:r>
    </w:p>
    <w:p w14:paraId="02A4076B" w14:textId="4258DB7E" w:rsidR="006E2977" w:rsidRPr="006E2977" w:rsidRDefault="00414276" w:rsidP="006E2977">
      <w:pPr>
        <w:jc w:val="both"/>
        <w:rPr>
          <w:rFonts w:ascii="Arial Narrow" w:eastAsia="Times New Roman" w:hAnsi="Arial Narrow" w:cs="Arial Narrow"/>
          <w:sz w:val="20"/>
          <w:szCs w:val="20"/>
        </w:rPr>
      </w:pPr>
      <w:r>
        <w:rPr>
          <w:rFonts w:ascii="Arial Narrow" w:eastAsia="Times New Roman" w:hAnsi="Arial Narrow" w:cs="Arial Narrow"/>
          <w:sz w:val="20"/>
          <w:szCs w:val="20"/>
        </w:rPr>
        <w:t>Ofert</w:t>
      </w:r>
      <w:r w:rsidR="003F479C">
        <w:rPr>
          <w:rFonts w:ascii="Arial Narrow" w:eastAsia="Times New Roman" w:hAnsi="Arial Narrow" w:cs="Arial Narrow"/>
          <w:sz w:val="20"/>
          <w:szCs w:val="20"/>
        </w:rPr>
        <w:t>a</w:t>
      </w:r>
      <w:r>
        <w:rPr>
          <w:rFonts w:ascii="Arial Narrow" w:eastAsia="Times New Roman" w:hAnsi="Arial Narrow" w:cs="Arial Narrow"/>
          <w:sz w:val="20"/>
          <w:szCs w:val="20"/>
        </w:rPr>
        <w:t xml:space="preserve"> uzyska punkty za kryterium jakości jeżeli przedstawi certyfikaty w zakresie wszystkich wymienionych badań tj. </w:t>
      </w:r>
      <w:r w:rsidRPr="00414276">
        <w:rPr>
          <w:rFonts w:ascii="Arial Narrow" w:eastAsia="Times New Roman" w:hAnsi="Arial Narrow" w:cs="Arial Narrow"/>
          <w:sz w:val="20"/>
          <w:szCs w:val="20"/>
        </w:rPr>
        <w:t>EGFR, ALK, ROS1</w:t>
      </w:r>
      <w:r w:rsidR="006E2977" w:rsidRPr="006E2977">
        <w:rPr>
          <w:rFonts w:ascii="Arial Narrow" w:hAnsi="Arial Narrow" w:cs="Arial Narrow"/>
          <w:sz w:val="20"/>
          <w:szCs w:val="20"/>
        </w:rPr>
        <w:t xml:space="preserve"> </w:t>
      </w:r>
      <w:r w:rsidR="006E2977" w:rsidRPr="006E2977">
        <w:rPr>
          <w:rFonts w:ascii="Arial Narrow" w:eastAsia="Times New Roman" w:hAnsi="Arial Narrow" w:cs="Arial Narrow"/>
          <w:sz w:val="20"/>
          <w:szCs w:val="20"/>
        </w:rPr>
        <w:t>RAS+BRAF</w:t>
      </w:r>
      <w:r w:rsidR="006E2977">
        <w:rPr>
          <w:rFonts w:ascii="Arial Narrow" w:eastAsia="Times New Roman" w:hAnsi="Arial Narrow" w:cs="Arial Narrow"/>
          <w:sz w:val="20"/>
          <w:szCs w:val="20"/>
        </w:rPr>
        <w:t xml:space="preserve">  oraz </w:t>
      </w:r>
      <w:r w:rsidR="006E2977" w:rsidRPr="006E2977">
        <w:rPr>
          <w:rFonts w:ascii="Arial Narrow" w:eastAsia="Times New Roman" w:hAnsi="Arial Narrow" w:cs="Arial Narrow"/>
          <w:sz w:val="20"/>
          <w:szCs w:val="20"/>
        </w:rPr>
        <w:t>certy</w:t>
      </w:r>
      <w:r w:rsidR="006E2977">
        <w:rPr>
          <w:rFonts w:ascii="Arial Narrow" w:eastAsia="Times New Roman" w:hAnsi="Arial Narrow" w:cs="Arial Narrow"/>
          <w:sz w:val="20"/>
          <w:szCs w:val="20"/>
        </w:rPr>
        <w:t>fikat</w:t>
      </w:r>
      <w:r w:rsidR="006E2977" w:rsidRPr="006E2977">
        <w:rPr>
          <w:rFonts w:ascii="Arial Narrow" w:eastAsia="Times New Roman" w:hAnsi="Arial Narrow" w:cs="Arial Narrow"/>
          <w:sz w:val="20"/>
          <w:szCs w:val="20"/>
        </w:rPr>
        <w:t xml:space="preserve"> Polskiego Towarzystwa Genetyki Człowieka „ Laboratorium Rekomendowane przez PTGC”</w:t>
      </w:r>
    </w:p>
    <w:p w14:paraId="723E04F4" w14:textId="70003AF5" w:rsidR="005B1BF2" w:rsidRDefault="005B1BF2" w:rsidP="002041E8">
      <w:pPr>
        <w:jc w:val="both"/>
        <w:rPr>
          <w:rFonts w:ascii="Arial Narrow" w:eastAsia="Times New Roman" w:hAnsi="Arial Narrow" w:cs="Arial Narrow"/>
          <w:sz w:val="20"/>
          <w:szCs w:val="20"/>
        </w:rPr>
      </w:pPr>
      <w:r>
        <w:rPr>
          <w:rFonts w:ascii="Arial Narrow" w:eastAsia="Times New Roman" w:hAnsi="Arial Narrow" w:cs="Arial Narrow"/>
          <w:sz w:val="20"/>
          <w:szCs w:val="20"/>
        </w:rPr>
        <w:t xml:space="preserve">W razie przedstawienia całościowego zakresu certyfikatów na wszystkie rodzaje badań </w:t>
      </w:r>
      <w:r w:rsidR="006E2977">
        <w:rPr>
          <w:rFonts w:ascii="Arial Narrow" w:eastAsia="Times New Roman" w:hAnsi="Arial Narrow" w:cs="Arial Narrow"/>
          <w:sz w:val="20"/>
          <w:szCs w:val="20"/>
        </w:rPr>
        <w:t>oraz certyfikatu PTCG</w:t>
      </w:r>
      <w:r w:rsidR="00443CCE">
        <w:rPr>
          <w:rFonts w:ascii="Arial Narrow" w:eastAsia="Times New Roman" w:hAnsi="Arial Narrow" w:cs="Arial Narrow"/>
          <w:sz w:val="20"/>
          <w:szCs w:val="20"/>
        </w:rPr>
        <w:t>,</w:t>
      </w:r>
      <w:r w:rsidR="006E2977">
        <w:rPr>
          <w:rFonts w:ascii="Arial Narrow" w:eastAsia="Times New Roman" w:hAnsi="Arial Narrow" w:cs="Arial Narrow"/>
          <w:sz w:val="20"/>
          <w:szCs w:val="20"/>
        </w:rPr>
        <w:t xml:space="preserve"> </w:t>
      </w:r>
      <w:r w:rsidR="00443CCE">
        <w:rPr>
          <w:rFonts w:ascii="Arial Narrow" w:eastAsia="Times New Roman" w:hAnsi="Arial Narrow" w:cs="Arial Narrow"/>
          <w:sz w:val="20"/>
          <w:szCs w:val="20"/>
        </w:rPr>
        <w:t xml:space="preserve">Oferent  </w:t>
      </w:r>
      <w:r>
        <w:rPr>
          <w:rFonts w:ascii="Arial Narrow" w:eastAsia="Times New Roman" w:hAnsi="Arial Narrow" w:cs="Arial Narrow"/>
          <w:sz w:val="20"/>
          <w:szCs w:val="20"/>
        </w:rPr>
        <w:t>uzyska 10 pkt.</w:t>
      </w:r>
    </w:p>
    <w:p w14:paraId="1DFF832D" w14:textId="617FCC72" w:rsidR="005B1BF2" w:rsidRPr="0017328D" w:rsidRDefault="00414276" w:rsidP="002041E8">
      <w:pPr>
        <w:jc w:val="both"/>
        <w:rPr>
          <w:rFonts w:ascii="Arial Narrow" w:eastAsia="Times New Roman" w:hAnsi="Arial Narrow" w:cs="Arial Narrow"/>
          <w:sz w:val="20"/>
          <w:szCs w:val="20"/>
        </w:rPr>
      </w:pPr>
      <w:r w:rsidRPr="0017328D">
        <w:rPr>
          <w:rFonts w:ascii="Arial Narrow" w:eastAsia="Times New Roman" w:hAnsi="Arial Narrow" w:cs="Arial Narrow"/>
          <w:sz w:val="20"/>
          <w:szCs w:val="20"/>
        </w:rPr>
        <w:t>W razie przed</w:t>
      </w:r>
      <w:r w:rsidR="003F479C" w:rsidRPr="0017328D">
        <w:rPr>
          <w:rFonts w:ascii="Arial Narrow" w:eastAsia="Times New Roman" w:hAnsi="Arial Narrow" w:cs="Arial Narrow"/>
          <w:sz w:val="20"/>
          <w:szCs w:val="20"/>
        </w:rPr>
        <w:t>stawien</w:t>
      </w:r>
      <w:r w:rsidR="00443CCE">
        <w:rPr>
          <w:rFonts w:ascii="Arial Narrow" w:eastAsia="Times New Roman" w:hAnsi="Arial Narrow" w:cs="Arial Narrow"/>
          <w:sz w:val="20"/>
          <w:szCs w:val="20"/>
        </w:rPr>
        <w:t>ia wybiórczo certyfikatów, Oferent</w:t>
      </w:r>
      <w:r w:rsidR="003F479C" w:rsidRPr="0017328D">
        <w:rPr>
          <w:rFonts w:ascii="Arial Narrow" w:eastAsia="Times New Roman" w:hAnsi="Arial Narrow" w:cs="Arial Narrow"/>
          <w:sz w:val="20"/>
          <w:szCs w:val="20"/>
        </w:rPr>
        <w:t xml:space="preserve"> uzyska odpowiednio po 2 pkt za </w:t>
      </w:r>
      <w:r w:rsidR="003726A6" w:rsidRPr="0017328D">
        <w:rPr>
          <w:rFonts w:ascii="Arial Narrow" w:eastAsia="Times New Roman" w:hAnsi="Arial Narrow" w:cs="Arial Narrow"/>
          <w:sz w:val="20"/>
          <w:szCs w:val="20"/>
        </w:rPr>
        <w:t>każdy przedstawiony certyfikat.</w:t>
      </w:r>
    </w:p>
    <w:p w14:paraId="6E581A34" w14:textId="77777777" w:rsidR="005B1BF2" w:rsidRDefault="005B1BF2" w:rsidP="002041E8">
      <w:pPr>
        <w:jc w:val="both"/>
        <w:rPr>
          <w:rFonts w:ascii="Arial Narrow" w:eastAsia="Times New Roman" w:hAnsi="Arial Narrow" w:cs="Arial Narrow"/>
          <w:sz w:val="20"/>
          <w:szCs w:val="20"/>
        </w:rPr>
      </w:pPr>
    </w:p>
    <w:p w14:paraId="0E1C971E" w14:textId="613BAC98" w:rsidR="005B1BF2" w:rsidRPr="00876D19" w:rsidRDefault="005B1BF2" w:rsidP="00AC52B3">
      <w:pPr>
        <w:jc w:val="both"/>
        <w:rPr>
          <w:sz w:val="20"/>
          <w:szCs w:val="20"/>
        </w:rPr>
      </w:pPr>
      <w:r>
        <w:rPr>
          <w:rFonts w:ascii="Arial Narrow" w:hAnsi="Arial Narrow" w:cs="Arial Narrow"/>
          <w:b/>
          <w:sz w:val="20"/>
          <w:szCs w:val="20"/>
        </w:rPr>
        <w:t>Kryterium 3 – Zapewnienie przez Przyjmującego zamówienie transportu materiału do badań</w:t>
      </w:r>
      <w:r w:rsidR="00AC52B3">
        <w:rPr>
          <w:rFonts w:ascii="Arial Narrow" w:hAnsi="Arial Narrow" w:cs="Arial Narrow"/>
          <w:b/>
          <w:sz w:val="20"/>
          <w:szCs w:val="20"/>
        </w:rPr>
        <w:t xml:space="preserve"> z  lokalizacji Udzielającego zamówienie </w:t>
      </w:r>
      <w:r w:rsidRPr="005B1BF2">
        <w:rPr>
          <w:rFonts w:ascii="Arial Narrow" w:hAnsi="Arial Narrow" w:cs="Arial Narrow"/>
          <w:b/>
          <w:i/>
          <w:sz w:val="20"/>
          <w:szCs w:val="20"/>
        </w:rPr>
        <w:t>/</w:t>
      </w:r>
      <w:r w:rsidRPr="005B1BF2">
        <w:rPr>
          <w:rFonts w:ascii="Arial Narrow" w:hAnsi="Arial Narrow" w:cs="Arial Narrow"/>
          <w:i/>
          <w:sz w:val="20"/>
          <w:szCs w:val="20"/>
        </w:rPr>
        <w:t>wraz z zapewnieniem sprzętu jednorazowego, opakowań do przewozu materiału</w:t>
      </w:r>
      <w:r w:rsidRPr="005B1BF2">
        <w:rPr>
          <w:rFonts w:ascii="Arial Narrow" w:hAnsi="Arial Narrow" w:cs="Arial Narrow"/>
          <w:sz w:val="20"/>
          <w:szCs w:val="20"/>
        </w:rPr>
        <w:t>/</w:t>
      </w:r>
      <w:r>
        <w:rPr>
          <w:rFonts w:ascii="Arial Narrow" w:hAnsi="Arial Narrow" w:cs="Arial Narrow"/>
          <w:b/>
          <w:sz w:val="20"/>
          <w:szCs w:val="20"/>
        </w:rPr>
        <w:t xml:space="preserve"> oraz dostarczenia wyniku z pozostałym materiałem </w:t>
      </w:r>
      <w:r w:rsidR="003726A6">
        <w:rPr>
          <w:rFonts w:ascii="Arial Narrow" w:hAnsi="Arial Narrow" w:cs="Arial Narrow"/>
          <w:b/>
          <w:sz w:val="20"/>
          <w:szCs w:val="20"/>
        </w:rPr>
        <w:t xml:space="preserve"> – 15</w:t>
      </w:r>
      <w:r w:rsidRPr="00876D19">
        <w:rPr>
          <w:rFonts w:ascii="Arial Narrow" w:hAnsi="Arial Narrow" w:cs="Arial Narrow"/>
          <w:b/>
          <w:sz w:val="20"/>
          <w:szCs w:val="20"/>
        </w:rPr>
        <w:t>%</w:t>
      </w:r>
      <w:r w:rsidRPr="00876D19">
        <w:rPr>
          <w:rFonts w:ascii="Arial Narrow" w:hAnsi="Arial Narrow" w:cs="Arial Narrow"/>
          <w:sz w:val="20"/>
          <w:szCs w:val="20"/>
        </w:rPr>
        <w:t xml:space="preserve">    waga %    </w:t>
      </w:r>
    </w:p>
    <w:p w14:paraId="79DE025B" w14:textId="77777777" w:rsidR="005B1BF2" w:rsidRPr="00876D19" w:rsidRDefault="005B1BF2" w:rsidP="005B1BF2">
      <w:pPr>
        <w:ind w:left="1418"/>
        <w:rPr>
          <w:rFonts w:ascii="Arial Narrow" w:hAnsi="Arial Narrow" w:cs="Arial Narrow"/>
          <w:sz w:val="20"/>
          <w:szCs w:val="20"/>
        </w:rPr>
      </w:pPr>
    </w:p>
    <w:p w14:paraId="550D608F" w14:textId="77777777" w:rsidR="005B1BF2" w:rsidRPr="00876D19" w:rsidRDefault="005B1BF2" w:rsidP="005B1BF2">
      <w:pPr>
        <w:rPr>
          <w:sz w:val="20"/>
          <w:szCs w:val="20"/>
        </w:rPr>
      </w:pPr>
      <w:r w:rsidRPr="00876D19">
        <w:rPr>
          <w:rFonts w:ascii="Arial Narrow" w:eastAsia="Arial Narrow" w:hAnsi="Arial Narrow" w:cs="Arial Narrow"/>
          <w:b/>
          <w:sz w:val="20"/>
          <w:szCs w:val="20"/>
        </w:rPr>
        <w:t xml:space="preserve">                </w:t>
      </w:r>
      <w:r w:rsidRPr="00876D19">
        <w:rPr>
          <w:rFonts w:ascii="Arial Narrow" w:eastAsia="Arial Narrow" w:hAnsi="Arial Narrow" w:cs="Arial Narrow"/>
          <w:b/>
          <w:sz w:val="20"/>
          <w:szCs w:val="20"/>
        </w:rPr>
        <w:tab/>
      </w:r>
      <w:r w:rsidRPr="00876D19">
        <w:rPr>
          <w:rFonts w:ascii="Arial Narrow" w:eastAsia="Arial Narrow" w:hAnsi="Arial Narrow" w:cs="Arial Narrow"/>
          <w:b/>
          <w:sz w:val="20"/>
          <w:szCs w:val="20"/>
        </w:rPr>
        <w:tab/>
        <w:t xml:space="preserve">          </w:t>
      </w:r>
      <w:r w:rsidRPr="00876D19">
        <w:rPr>
          <w:rFonts w:ascii="Arial Narrow" w:hAnsi="Arial Narrow" w:cs="Arial Narrow"/>
          <w:sz w:val="20"/>
          <w:szCs w:val="20"/>
        </w:rPr>
        <w:t>ilość punktów w badanej ofercie</w:t>
      </w:r>
    </w:p>
    <w:p w14:paraId="7D3E1F65" w14:textId="6EE26D15" w:rsidR="005B1BF2" w:rsidRPr="00876D19" w:rsidRDefault="005B1BF2" w:rsidP="005B1BF2">
      <w:pPr>
        <w:rPr>
          <w:rFonts w:ascii="Arial Narrow" w:hAnsi="Arial Narrow" w:cs="Arial Narrow"/>
          <w:sz w:val="20"/>
          <w:szCs w:val="20"/>
        </w:rPr>
      </w:pPr>
      <w:r w:rsidRPr="00876D19">
        <w:rPr>
          <w:rFonts w:ascii="Arial Narrow" w:hAnsi="Arial Narrow" w:cs="Arial Narrow"/>
          <w:sz w:val="20"/>
          <w:szCs w:val="20"/>
        </w:rPr>
        <w:t xml:space="preserve">                             </w:t>
      </w:r>
      <w:r>
        <w:rPr>
          <w:rFonts w:ascii="Arial Narrow" w:hAnsi="Arial Narrow" w:cs="Arial Narrow"/>
          <w:b/>
          <w:sz w:val="20"/>
          <w:szCs w:val="20"/>
        </w:rPr>
        <w:t>P3</w:t>
      </w:r>
      <w:r w:rsidRPr="00876D19">
        <w:rPr>
          <w:rFonts w:ascii="Arial Narrow" w:hAnsi="Arial Narrow" w:cs="Arial Narrow"/>
          <w:b/>
          <w:sz w:val="20"/>
          <w:szCs w:val="20"/>
        </w:rPr>
        <w:t xml:space="preserve"> </w:t>
      </w:r>
      <w:r w:rsidRPr="00876D19">
        <w:rPr>
          <w:rFonts w:ascii="Arial Narrow" w:hAnsi="Arial Narrow" w:cs="Arial Narrow"/>
          <w:sz w:val="20"/>
          <w:szCs w:val="20"/>
        </w:rPr>
        <w:t>= ..................................................................…………</w:t>
      </w:r>
      <w:r w:rsidR="003726A6">
        <w:rPr>
          <w:rFonts w:ascii="Arial Narrow" w:hAnsi="Arial Narrow" w:cs="Arial Narrow"/>
          <w:sz w:val="20"/>
          <w:szCs w:val="20"/>
        </w:rPr>
        <w:t>x 15</w:t>
      </w:r>
      <w:r w:rsidRPr="00876D19">
        <w:rPr>
          <w:rFonts w:ascii="Arial Narrow" w:hAnsi="Arial Narrow" w:cs="Arial Narrow"/>
          <w:sz w:val="20"/>
          <w:szCs w:val="20"/>
        </w:rPr>
        <w:t>%  x 100</w:t>
      </w:r>
    </w:p>
    <w:p w14:paraId="6C266E5C" w14:textId="76FDC4DE" w:rsidR="003726A6" w:rsidRPr="0017328D" w:rsidRDefault="005B1BF2" w:rsidP="003726A6">
      <w:pPr>
        <w:rPr>
          <w:rFonts w:ascii="Arial Narrow" w:eastAsia="Arial Narrow" w:hAnsi="Arial Narrow" w:cs="Arial Narrow"/>
          <w:sz w:val="20"/>
          <w:szCs w:val="20"/>
        </w:rPr>
      </w:pPr>
      <w:r w:rsidRPr="00876D19">
        <w:rPr>
          <w:rFonts w:ascii="Arial Narrow" w:hAnsi="Arial Narrow" w:cs="Arial Narrow"/>
          <w:sz w:val="20"/>
          <w:szCs w:val="20"/>
        </w:rPr>
        <w:t xml:space="preserve">             </w:t>
      </w:r>
      <w:r w:rsidR="003726A6">
        <w:rPr>
          <w:rFonts w:ascii="Arial Narrow" w:eastAsia="Arial Narrow" w:hAnsi="Arial Narrow" w:cs="Arial Narrow"/>
          <w:sz w:val="20"/>
          <w:szCs w:val="20"/>
        </w:rPr>
        <w:t xml:space="preserve">   </w:t>
      </w:r>
      <w:r w:rsidR="003726A6">
        <w:rPr>
          <w:rFonts w:ascii="Arial Narrow" w:eastAsia="Arial Narrow" w:hAnsi="Arial Narrow" w:cs="Arial Narrow"/>
          <w:sz w:val="20"/>
          <w:szCs w:val="20"/>
        </w:rPr>
        <w:tab/>
      </w:r>
      <w:r w:rsidR="003726A6" w:rsidRPr="0017328D">
        <w:rPr>
          <w:rFonts w:ascii="Arial Narrow" w:eastAsia="Arial Narrow" w:hAnsi="Arial Narrow" w:cs="Arial Narrow"/>
          <w:sz w:val="20"/>
          <w:szCs w:val="20"/>
        </w:rPr>
        <w:t>max ilość punktów przewidziana przez Udzielającego zamówienia</w:t>
      </w:r>
    </w:p>
    <w:p w14:paraId="71E998DE" w14:textId="03F010EF" w:rsidR="005B1BF2" w:rsidRPr="00876D19" w:rsidRDefault="002F2EB0" w:rsidP="003726A6">
      <w:pPr>
        <w:rPr>
          <w:rFonts w:ascii="Arial Narrow" w:hAnsi="Arial Narrow" w:cs="Arial Narrow"/>
          <w:sz w:val="20"/>
          <w:szCs w:val="20"/>
        </w:rPr>
      </w:pPr>
      <w:r>
        <w:rPr>
          <w:rFonts w:ascii="Arial Narrow" w:hAnsi="Arial Narrow" w:cs="Arial Narrow"/>
          <w:sz w:val="20"/>
          <w:szCs w:val="20"/>
        </w:rPr>
        <w:t xml:space="preserve">Ocena w/w kryterium zostanie oparta o oświadczenie własne Oferenta </w:t>
      </w:r>
      <w:r w:rsidR="00AC52B3">
        <w:rPr>
          <w:rFonts w:ascii="Arial Narrow" w:hAnsi="Arial Narrow" w:cs="Arial Narrow"/>
          <w:sz w:val="20"/>
          <w:szCs w:val="20"/>
        </w:rPr>
        <w:t>z</w:t>
      </w:r>
      <w:r w:rsidR="00443CCE">
        <w:rPr>
          <w:rFonts w:ascii="Arial Narrow" w:hAnsi="Arial Narrow" w:cs="Arial Narrow"/>
          <w:sz w:val="20"/>
          <w:szCs w:val="20"/>
        </w:rPr>
        <w:t>łożone w załączniku nr 2 pkt  12</w:t>
      </w:r>
      <w:r w:rsidR="00AC52B3">
        <w:rPr>
          <w:rFonts w:ascii="Arial Narrow" w:hAnsi="Arial Narrow" w:cs="Arial Narrow"/>
          <w:sz w:val="20"/>
          <w:szCs w:val="20"/>
        </w:rPr>
        <w:t xml:space="preserve"> do SWKO.</w:t>
      </w:r>
    </w:p>
    <w:p w14:paraId="152956D7" w14:textId="7A90DE7D" w:rsidR="005B1BF2" w:rsidRDefault="00AC52B3" w:rsidP="002041E8">
      <w:pPr>
        <w:jc w:val="both"/>
        <w:rPr>
          <w:rFonts w:ascii="Arial Narrow" w:eastAsia="Times New Roman" w:hAnsi="Arial Narrow" w:cs="Arial Narrow"/>
          <w:sz w:val="20"/>
          <w:szCs w:val="20"/>
        </w:rPr>
      </w:pPr>
      <w:r>
        <w:rPr>
          <w:rFonts w:ascii="Arial Narrow" w:eastAsia="Times New Roman" w:hAnsi="Arial Narrow" w:cs="Arial Narrow"/>
          <w:sz w:val="20"/>
          <w:szCs w:val="20"/>
        </w:rPr>
        <w:t>Oferent zapewniający transport materiału z lokalizacji Udzielającego zamówienie  - 10 pkt</w:t>
      </w:r>
    </w:p>
    <w:p w14:paraId="53B35BC8" w14:textId="1A685E4B" w:rsidR="002041E8" w:rsidRDefault="00AC52B3" w:rsidP="002041E8">
      <w:pPr>
        <w:jc w:val="both"/>
        <w:rPr>
          <w:rFonts w:ascii="Arial Narrow" w:eastAsia="Times New Roman" w:hAnsi="Arial Narrow" w:cs="Arial Narrow"/>
          <w:sz w:val="20"/>
          <w:szCs w:val="20"/>
        </w:rPr>
      </w:pPr>
      <w:r>
        <w:rPr>
          <w:rFonts w:ascii="Arial Narrow" w:eastAsia="Times New Roman" w:hAnsi="Arial Narrow" w:cs="Arial Narrow"/>
          <w:sz w:val="20"/>
          <w:szCs w:val="20"/>
        </w:rPr>
        <w:t>Oferent, który nie zapewni transportu</w:t>
      </w:r>
      <w:r w:rsidR="00373DFD">
        <w:rPr>
          <w:rFonts w:ascii="Arial Narrow" w:eastAsia="Times New Roman" w:hAnsi="Arial Narrow" w:cs="Arial Narrow"/>
          <w:sz w:val="20"/>
          <w:szCs w:val="20"/>
        </w:rPr>
        <w:t>/ tam i z powrotem/</w:t>
      </w:r>
      <w:r>
        <w:rPr>
          <w:rFonts w:ascii="Arial Narrow" w:eastAsia="Times New Roman" w:hAnsi="Arial Narrow" w:cs="Arial Narrow"/>
          <w:sz w:val="20"/>
          <w:szCs w:val="20"/>
        </w:rPr>
        <w:t xml:space="preserve"> materiału do badań uzyska  - 0 pkt</w:t>
      </w:r>
    </w:p>
    <w:p w14:paraId="21649B7F" w14:textId="77777777" w:rsidR="003726A6" w:rsidRDefault="003726A6" w:rsidP="003726A6">
      <w:pPr>
        <w:jc w:val="both"/>
        <w:rPr>
          <w:rFonts w:ascii="Arial Narrow" w:eastAsia="Times New Roman" w:hAnsi="Arial Narrow" w:cs="Arial Narrow"/>
          <w:b/>
          <w:sz w:val="20"/>
          <w:szCs w:val="20"/>
        </w:rPr>
      </w:pPr>
    </w:p>
    <w:p w14:paraId="72ACFCA5" w14:textId="1EC26E26" w:rsidR="003726A6" w:rsidRDefault="003726A6" w:rsidP="003726A6">
      <w:pPr>
        <w:jc w:val="both"/>
        <w:rPr>
          <w:rFonts w:ascii="Arial Narrow" w:eastAsia="Times New Roman" w:hAnsi="Arial Narrow" w:cs="Arial Narrow"/>
          <w:sz w:val="20"/>
          <w:szCs w:val="20"/>
        </w:rPr>
      </w:pPr>
      <w:r>
        <w:rPr>
          <w:rFonts w:ascii="Arial Narrow" w:eastAsia="Times New Roman" w:hAnsi="Arial Narrow" w:cs="Arial Narrow"/>
          <w:b/>
          <w:sz w:val="20"/>
          <w:szCs w:val="20"/>
        </w:rPr>
        <w:t>Kryterium 4</w:t>
      </w:r>
      <w:r w:rsidRPr="003726A6">
        <w:rPr>
          <w:rFonts w:ascii="Arial Narrow" w:eastAsia="Times New Roman" w:hAnsi="Arial Narrow" w:cs="Arial Narrow"/>
          <w:b/>
          <w:sz w:val="20"/>
          <w:szCs w:val="20"/>
        </w:rPr>
        <w:t xml:space="preserve"> – </w:t>
      </w:r>
      <w:r>
        <w:rPr>
          <w:rFonts w:ascii="Arial Narrow" w:eastAsia="Times New Roman" w:hAnsi="Arial Narrow" w:cs="Arial Narrow"/>
          <w:b/>
          <w:sz w:val="20"/>
          <w:szCs w:val="20"/>
        </w:rPr>
        <w:t>Termin płatności</w:t>
      </w:r>
      <w:r w:rsidRPr="003726A6">
        <w:rPr>
          <w:rFonts w:ascii="Arial Narrow" w:eastAsia="Times New Roman" w:hAnsi="Arial Narrow" w:cs="Arial Narrow"/>
          <w:b/>
          <w:sz w:val="20"/>
          <w:szCs w:val="20"/>
        </w:rPr>
        <w:t xml:space="preserve"> </w:t>
      </w:r>
      <w:r>
        <w:rPr>
          <w:rFonts w:ascii="Arial Narrow" w:eastAsia="Times New Roman" w:hAnsi="Arial Narrow" w:cs="Arial Narrow"/>
          <w:b/>
          <w:sz w:val="20"/>
          <w:szCs w:val="20"/>
        </w:rPr>
        <w:t xml:space="preserve"> – 10</w:t>
      </w:r>
      <w:r w:rsidRPr="003726A6">
        <w:rPr>
          <w:rFonts w:ascii="Arial Narrow" w:eastAsia="Times New Roman" w:hAnsi="Arial Narrow" w:cs="Arial Narrow"/>
          <w:b/>
          <w:sz w:val="20"/>
          <w:szCs w:val="20"/>
        </w:rPr>
        <w:t>%</w:t>
      </w:r>
      <w:r w:rsidRPr="003726A6">
        <w:rPr>
          <w:rFonts w:ascii="Arial Narrow" w:eastAsia="Times New Roman" w:hAnsi="Arial Narrow" w:cs="Arial Narrow"/>
          <w:sz w:val="20"/>
          <w:szCs w:val="20"/>
        </w:rPr>
        <w:t xml:space="preserve">    waga %    </w:t>
      </w:r>
    </w:p>
    <w:p w14:paraId="4BE66FB6" w14:textId="77777777" w:rsidR="003726A6" w:rsidRPr="003726A6" w:rsidRDefault="003726A6" w:rsidP="003726A6">
      <w:pPr>
        <w:jc w:val="both"/>
        <w:rPr>
          <w:rFonts w:ascii="Arial Narrow" w:eastAsia="Times New Roman" w:hAnsi="Arial Narrow" w:cs="Arial Narrow"/>
          <w:sz w:val="20"/>
          <w:szCs w:val="20"/>
        </w:rPr>
      </w:pPr>
    </w:p>
    <w:p w14:paraId="4EF687E6" w14:textId="12651BC1" w:rsidR="003726A6" w:rsidRPr="00876D19" w:rsidRDefault="003726A6" w:rsidP="003726A6">
      <w:pPr>
        <w:rPr>
          <w:sz w:val="20"/>
          <w:szCs w:val="20"/>
        </w:rPr>
      </w:pPr>
      <w:r w:rsidRPr="00876D19">
        <w:rPr>
          <w:rFonts w:ascii="Arial Narrow" w:eastAsia="Arial Narrow" w:hAnsi="Arial Narrow" w:cs="Arial Narrow"/>
          <w:b/>
          <w:sz w:val="20"/>
          <w:szCs w:val="20"/>
        </w:rPr>
        <w:t xml:space="preserve">         </w:t>
      </w:r>
      <w:r>
        <w:rPr>
          <w:rFonts w:ascii="Arial Narrow" w:eastAsia="Arial Narrow" w:hAnsi="Arial Narrow" w:cs="Arial Narrow"/>
          <w:b/>
          <w:sz w:val="20"/>
          <w:szCs w:val="20"/>
        </w:rPr>
        <w:tab/>
      </w:r>
      <w:r>
        <w:rPr>
          <w:rFonts w:ascii="Arial Narrow" w:eastAsia="Arial Narrow" w:hAnsi="Arial Narrow" w:cs="Arial Narrow"/>
          <w:b/>
          <w:sz w:val="20"/>
          <w:szCs w:val="20"/>
        </w:rPr>
        <w:tab/>
      </w:r>
      <w:r>
        <w:rPr>
          <w:rFonts w:ascii="Arial Narrow" w:eastAsia="Arial Narrow" w:hAnsi="Arial Narrow" w:cs="Arial Narrow"/>
          <w:b/>
          <w:sz w:val="20"/>
          <w:szCs w:val="20"/>
        </w:rPr>
        <w:tab/>
      </w:r>
      <w:r w:rsidRPr="00876D19">
        <w:rPr>
          <w:rFonts w:ascii="Arial Narrow" w:eastAsia="Arial Narrow" w:hAnsi="Arial Narrow" w:cs="Arial Narrow"/>
          <w:b/>
          <w:sz w:val="20"/>
          <w:szCs w:val="20"/>
        </w:rPr>
        <w:t xml:space="preserve"> </w:t>
      </w:r>
      <w:r w:rsidRPr="00876D19">
        <w:rPr>
          <w:rFonts w:ascii="Arial Narrow" w:hAnsi="Arial Narrow" w:cs="Arial Narrow"/>
          <w:sz w:val="20"/>
          <w:szCs w:val="20"/>
        </w:rPr>
        <w:t>ilość punktów w badanej ofercie</w:t>
      </w:r>
    </w:p>
    <w:p w14:paraId="62C8666F" w14:textId="77BFF795" w:rsidR="003726A6" w:rsidRPr="00876D19" w:rsidRDefault="003726A6" w:rsidP="003726A6">
      <w:pPr>
        <w:rPr>
          <w:rFonts w:ascii="Arial Narrow" w:hAnsi="Arial Narrow" w:cs="Arial Narrow"/>
          <w:sz w:val="20"/>
          <w:szCs w:val="20"/>
        </w:rPr>
      </w:pPr>
      <w:r w:rsidRPr="00876D19">
        <w:rPr>
          <w:rFonts w:ascii="Arial Narrow" w:hAnsi="Arial Narrow" w:cs="Arial Narrow"/>
          <w:sz w:val="20"/>
          <w:szCs w:val="20"/>
        </w:rPr>
        <w:t xml:space="preserve">                             </w:t>
      </w:r>
      <w:r>
        <w:rPr>
          <w:rFonts w:ascii="Arial Narrow" w:hAnsi="Arial Narrow" w:cs="Arial Narrow"/>
          <w:b/>
          <w:sz w:val="20"/>
          <w:szCs w:val="20"/>
        </w:rPr>
        <w:t>P4</w:t>
      </w:r>
      <w:r w:rsidRPr="00876D19">
        <w:rPr>
          <w:rFonts w:ascii="Arial Narrow" w:hAnsi="Arial Narrow" w:cs="Arial Narrow"/>
          <w:b/>
          <w:sz w:val="20"/>
          <w:szCs w:val="20"/>
        </w:rPr>
        <w:t xml:space="preserve"> </w:t>
      </w:r>
      <w:r w:rsidRPr="00876D19">
        <w:rPr>
          <w:rFonts w:ascii="Arial Narrow" w:hAnsi="Arial Narrow" w:cs="Arial Narrow"/>
          <w:sz w:val="20"/>
          <w:szCs w:val="20"/>
        </w:rPr>
        <w:t>= ..................................................................…………</w:t>
      </w:r>
      <w:r>
        <w:rPr>
          <w:rFonts w:ascii="Arial Narrow" w:hAnsi="Arial Narrow" w:cs="Arial Narrow"/>
          <w:sz w:val="20"/>
          <w:szCs w:val="20"/>
        </w:rPr>
        <w:t>x 10</w:t>
      </w:r>
      <w:r w:rsidRPr="00876D19">
        <w:rPr>
          <w:rFonts w:ascii="Arial Narrow" w:hAnsi="Arial Narrow" w:cs="Arial Narrow"/>
          <w:sz w:val="20"/>
          <w:szCs w:val="20"/>
        </w:rPr>
        <w:t>%  x 100</w:t>
      </w:r>
    </w:p>
    <w:p w14:paraId="3D0E8F09" w14:textId="77777777" w:rsidR="003726A6" w:rsidRPr="0017328D" w:rsidRDefault="003726A6" w:rsidP="003726A6">
      <w:pPr>
        <w:rPr>
          <w:rFonts w:ascii="Arial Narrow" w:eastAsia="Arial Narrow" w:hAnsi="Arial Narrow" w:cs="Arial Narrow"/>
          <w:sz w:val="20"/>
          <w:szCs w:val="20"/>
        </w:rPr>
      </w:pPr>
      <w:r w:rsidRPr="00876D19">
        <w:rPr>
          <w:rFonts w:ascii="Arial Narrow" w:hAnsi="Arial Narrow" w:cs="Arial Narrow"/>
          <w:sz w:val="20"/>
          <w:szCs w:val="20"/>
        </w:rPr>
        <w:t xml:space="preserve">             </w:t>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sidRPr="0017328D">
        <w:rPr>
          <w:rFonts w:ascii="Arial Narrow" w:eastAsia="Arial Narrow" w:hAnsi="Arial Narrow" w:cs="Arial Narrow"/>
          <w:sz w:val="20"/>
          <w:szCs w:val="20"/>
        </w:rPr>
        <w:t>max ilość punktów przewidziana przez Udzielającego zamówienia</w:t>
      </w:r>
    </w:p>
    <w:p w14:paraId="4D91DD31" w14:textId="36CF544E" w:rsidR="003726A6" w:rsidRPr="003726A6" w:rsidRDefault="003726A6" w:rsidP="003726A6">
      <w:pPr>
        <w:jc w:val="both"/>
        <w:rPr>
          <w:rFonts w:ascii="Arial Narrow" w:eastAsia="Times New Roman" w:hAnsi="Arial Narrow" w:cs="Arial Narrow"/>
          <w:sz w:val="20"/>
          <w:szCs w:val="20"/>
        </w:rPr>
      </w:pPr>
      <w:r w:rsidRPr="003726A6">
        <w:rPr>
          <w:rFonts w:ascii="Arial Narrow" w:eastAsia="Times New Roman" w:hAnsi="Arial Narrow" w:cs="Arial Narrow"/>
          <w:sz w:val="20"/>
          <w:szCs w:val="20"/>
        </w:rPr>
        <w:t>Ocena w/w kryterium zostanie oparta o oświadczenie własne Oferenta z</w:t>
      </w:r>
      <w:r w:rsidR="0041373D">
        <w:rPr>
          <w:rFonts w:ascii="Arial Narrow" w:eastAsia="Times New Roman" w:hAnsi="Arial Narrow" w:cs="Arial Narrow"/>
          <w:sz w:val="20"/>
          <w:szCs w:val="20"/>
        </w:rPr>
        <w:t>łożone w załączniku nr 2 pkt  5</w:t>
      </w:r>
      <w:r w:rsidRPr="003726A6">
        <w:rPr>
          <w:rFonts w:ascii="Arial Narrow" w:eastAsia="Times New Roman" w:hAnsi="Arial Narrow" w:cs="Arial Narrow"/>
          <w:sz w:val="20"/>
          <w:szCs w:val="20"/>
        </w:rPr>
        <w:t xml:space="preserve"> do SWKO.</w:t>
      </w:r>
    </w:p>
    <w:p w14:paraId="6FDF6F40" w14:textId="72F9B34A" w:rsidR="003726A6" w:rsidRPr="003726A6" w:rsidRDefault="003726A6" w:rsidP="003726A6">
      <w:pPr>
        <w:jc w:val="both"/>
        <w:rPr>
          <w:rFonts w:ascii="Arial Narrow" w:eastAsia="Times New Roman" w:hAnsi="Arial Narrow" w:cs="Arial Narrow"/>
          <w:sz w:val="20"/>
          <w:szCs w:val="20"/>
        </w:rPr>
      </w:pPr>
      <w:r w:rsidRPr="003726A6">
        <w:rPr>
          <w:rFonts w:ascii="Arial Narrow" w:eastAsia="Times New Roman" w:hAnsi="Arial Narrow" w:cs="Arial Narrow"/>
          <w:sz w:val="20"/>
          <w:szCs w:val="20"/>
        </w:rPr>
        <w:t>Oferent</w:t>
      </w:r>
      <w:r>
        <w:rPr>
          <w:rFonts w:ascii="Arial Narrow" w:eastAsia="Times New Roman" w:hAnsi="Arial Narrow" w:cs="Arial Narrow"/>
          <w:sz w:val="20"/>
          <w:szCs w:val="20"/>
        </w:rPr>
        <w:t>, który deklaruje 60 dniowy termin płatno</w:t>
      </w:r>
      <w:r w:rsidR="00AD7D4F">
        <w:rPr>
          <w:rFonts w:ascii="Arial Narrow" w:eastAsia="Times New Roman" w:hAnsi="Arial Narrow" w:cs="Arial Narrow"/>
          <w:sz w:val="20"/>
          <w:szCs w:val="20"/>
        </w:rPr>
        <w:t>ści otrzyma</w:t>
      </w:r>
      <w:r w:rsidRPr="003726A6">
        <w:rPr>
          <w:rFonts w:ascii="Arial Narrow" w:eastAsia="Times New Roman" w:hAnsi="Arial Narrow" w:cs="Arial Narrow"/>
          <w:sz w:val="20"/>
          <w:szCs w:val="20"/>
        </w:rPr>
        <w:t>- 10 pkt</w:t>
      </w:r>
    </w:p>
    <w:p w14:paraId="3C07D8B3" w14:textId="26CBE39F" w:rsidR="00AD7D4F" w:rsidRPr="00AD7D4F" w:rsidRDefault="00AD7D4F" w:rsidP="00AD7D4F">
      <w:pPr>
        <w:jc w:val="both"/>
        <w:rPr>
          <w:rFonts w:ascii="Arial Narrow" w:eastAsia="Times New Roman" w:hAnsi="Arial Narrow" w:cs="Arial Narrow"/>
          <w:sz w:val="20"/>
          <w:szCs w:val="20"/>
        </w:rPr>
      </w:pPr>
      <w:r w:rsidRPr="00AD7D4F">
        <w:rPr>
          <w:rFonts w:ascii="Arial Narrow" w:eastAsia="Times New Roman" w:hAnsi="Arial Narrow" w:cs="Arial Narrow"/>
          <w:sz w:val="20"/>
          <w:szCs w:val="20"/>
        </w:rPr>
        <w:t>Oferent</w:t>
      </w:r>
      <w:r>
        <w:rPr>
          <w:rFonts w:ascii="Arial Narrow" w:eastAsia="Times New Roman" w:hAnsi="Arial Narrow" w:cs="Arial Narrow"/>
          <w:sz w:val="20"/>
          <w:szCs w:val="20"/>
        </w:rPr>
        <w:t>, który deklaruje 30</w:t>
      </w:r>
      <w:r w:rsidRPr="00AD7D4F">
        <w:rPr>
          <w:rFonts w:ascii="Arial Narrow" w:eastAsia="Times New Roman" w:hAnsi="Arial Narrow" w:cs="Arial Narrow"/>
          <w:sz w:val="20"/>
          <w:szCs w:val="20"/>
        </w:rPr>
        <w:t xml:space="preserve"> dniowy termin płatności otrzyma</w:t>
      </w:r>
      <w:r>
        <w:rPr>
          <w:rFonts w:ascii="Arial Narrow" w:eastAsia="Times New Roman" w:hAnsi="Arial Narrow" w:cs="Arial Narrow"/>
          <w:sz w:val="20"/>
          <w:szCs w:val="20"/>
        </w:rPr>
        <w:t>- 0</w:t>
      </w:r>
      <w:r w:rsidRPr="00AD7D4F">
        <w:rPr>
          <w:rFonts w:ascii="Arial Narrow" w:eastAsia="Times New Roman" w:hAnsi="Arial Narrow" w:cs="Arial Narrow"/>
          <w:sz w:val="20"/>
          <w:szCs w:val="20"/>
        </w:rPr>
        <w:t xml:space="preserve"> pkt</w:t>
      </w:r>
    </w:p>
    <w:p w14:paraId="22D4EBD6" w14:textId="14DF5C16" w:rsidR="002041E8" w:rsidRPr="00876D19" w:rsidRDefault="002041E8" w:rsidP="002041E8">
      <w:pPr>
        <w:jc w:val="both"/>
        <w:rPr>
          <w:rFonts w:ascii="Arial Narrow" w:hAnsi="Arial Narrow" w:cs="Arial Narrow"/>
          <w:sz w:val="20"/>
          <w:szCs w:val="20"/>
        </w:rPr>
      </w:pPr>
      <w:r w:rsidRPr="00876D19">
        <w:rPr>
          <w:rFonts w:ascii="Arial Narrow" w:hAnsi="Arial Narrow" w:cs="Arial Narrow"/>
          <w:sz w:val="20"/>
          <w:szCs w:val="20"/>
        </w:rPr>
        <w:t xml:space="preserve">Kryterium oceny ofert: </w:t>
      </w:r>
      <w:r w:rsidRPr="00876D19">
        <w:rPr>
          <w:rFonts w:ascii="Arial Narrow" w:hAnsi="Arial Narrow" w:cs="Arial Narrow"/>
          <w:b/>
          <w:sz w:val="20"/>
          <w:szCs w:val="20"/>
        </w:rPr>
        <w:t>P = P1 + P2 +P3</w:t>
      </w:r>
      <w:r w:rsidR="003726A6">
        <w:rPr>
          <w:rFonts w:ascii="Arial Narrow" w:hAnsi="Arial Narrow" w:cs="Arial Narrow"/>
          <w:b/>
          <w:sz w:val="20"/>
          <w:szCs w:val="20"/>
        </w:rPr>
        <w:t>+P4</w:t>
      </w:r>
    </w:p>
    <w:p w14:paraId="2038A96E" w14:textId="77777777" w:rsidR="00D57268" w:rsidRPr="00876D19" w:rsidRDefault="00D57268" w:rsidP="006732AD">
      <w:pPr>
        <w:spacing w:after="0"/>
        <w:rPr>
          <w:rFonts w:ascii="Arial Narrow" w:hAnsi="Arial Narrow"/>
          <w:color w:val="FF0000"/>
          <w:sz w:val="20"/>
          <w:szCs w:val="20"/>
        </w:rPr>
      </w:pPr>
    </w:p>
    <w:p w14:paraId="0759276A" w14:textId="1946157F" w:rsidR="00414276" w:rsidRPr="007E2B23" w:rsidRDefault="00D57268" w:rsidP="007E2B23">
      <w:pPr>
        <w:spacing w:after="0"/>
        <w:rPr>
          <w:rFonts w:ascii="Arial Narrow" w:hAnsi="Arial Narrow"/>
          <w:b/>
          <w:sz w:val="20"/>
          <w:szCs w:val="20"/>
        </w:rPr>
      </w:pPr>
      <w:r w:rsidRPr="00AC52B3">
        <w:rPr>
          <w:rFonts w:ascii="Arial Narrow" w:hAnsi="Arial Narrow"/>
          <w:b/>
          <w:sz w:val="20"/>
          <w:szCs w:val="20"/>
        </w:rPr>
        <w:t>Najkorzystniejsza ofertą będzie ofe</w:t>
      </w:r>
      <w:r w:rsidR="002041E8" w:rsidRPr="00AC52B3">
        <w:rPr>
          <w:rFonts w:ascii="Arial Narrow" w:hAnsi="Arial Narrow"/>
          <w:b/>
          <w:sz w:val="20"/>
          <w:szCs w:val="20"/>
        </w:rPr>
        <w:t xml:space="preserve">rta, której suma punktacji z </w:t>
      </w:r>
      <w:r w:rsidR="00876D19" w:rsidRPr="00AC52B3">
        <w:rPr>
          <w:rFonts w:ascii="Arial Narrow" w:hAnsi="Arial Narrow"/>
          <w:b/>
          <w:sz w:val="20"/>
          <w:szCs w:val="20"/>
        </w:rPr>
        <w:t xml:space="preserve"> kryteriów będzie najwyższa.</w:t>
      </w:r>
    </w:p>
    <w:p w14:paraId="6CFB3F9F" w14:textId="77777777" w:rsidR="00443CCE" w:rsidRDefault="00443CCE" w:rsidP="00D57268">
      <w:pPr>
        <w:rPr>
          <w:b/>
          <w:sz w:val="20"/>
          <w:szCs w:val="20"/>
        </w:rPr>
      </w:pPr>
    </w:p>
    <w:p w14:paraId="09F5C52C" w14:textId="6B19ADFB" w:rsidR="00D57268" w:rsidRPr="006732AD" w:rsidRDefault="00D57268" w:rsidP="00D57268">
      <w:pPr>
        <w:rPr>
          <w:b/>
          <w:sz w:val="20"/>
          <w:szCs w:val="20"/>
        </w:rPr>
      </w:pPr>
      <w:r w:rsidRPr="006732AD">
        <w:rPr>
          <w:b/>
          <w:sz w:val="20"/>
          <w:szCs w:val="20"/>
        </w:rPr>
        <w:t>IX. Rozstrzygnięcie postępowania</w:t>
      </w:r>
      <w:r w:rsidR="006732AD" w:rsidRPr="006732AD">
        <w:rPr>
          <w:b/>
          <w:sz w:val="20"/>
          <w:szCs w:val="20"/>
        </w:rPr>
        <w:t>.</w:t>
      </w:r>
    </w:p>
    <w:p w14:paraId="0B85624C" w14:textId="77777777" w:rsidR="00B17D09" w:rsidRPr="00B17D09" w:rsidRDefault="00B17D09" w:rsidP="00B17D09">
      <w:pPr>
        <w:numPr>
          <w:ilvl w:val="0"/>
          <w:numId w:val="30"/>
        </w:numPr>
        <w:tabs>
          <w:tab w:val="left" w:pos="360"/>
        </w:tabs>
        <w:suppressAutoHyphens/>
        <w:spacing w:after="0" w:line="240" w:lineRule="auto"/>
        <w:jc w:val="both"/>
        <w:rPr>
          <w:sz w:val="20"/>
          <w:szCs w:val="20"/>
        </w:rPr>
      </w:pPr>
      <w:r w:rsidRPr="00B17D09">
        <w:rPr>
          <w:rFonts w:ascii="Arial Narrow" w:eastAsia="Times New Roman" w:hAnsi="Arial Narrow" w:cs="Arial Narrow"/>
          <w:sz w:val="20"/>
          <w:szCs w:val="20"/>
        </w:rPr>
        <w:t>Kierownik Udzielającego zamówienia unieważnia postępowanie w sprawie zawarcia umowy o udzielanie świadczeń opieki zdrowotnej, gdy:</w:t>
      </w:r>
    </w:p>
    <w:p w14:paraId="1718BDC0" w14:textId="77777777" w:rsidR="00B17D09" w:rsidRPr="00B17D09" w:rsidRDefault="00B17D09" w:rsidP="00B17D09">
      <w:pPr>
        <w:numPr>
          <w:ilvl w:val="1"/>
          <w:numId w:val="31"/>
        </w:numPr>
        <w:tabs>
          <w:tab w:val="left" w:pos="360"/>
        </w:tabs>
        <w:suppressAutoHyphens/>
        <w:spacing w:after="0" w:line="240" w:lineRule="auto"/>
        <w:ind w:left="360" w:hanging="360"/>
        <w:jc w:val="both"/>
        <w:rPr>
          <w:sz w:val="20"/>
          <w:szCs w:val="20"/>
        </w:rPr>
      </w:pPr>
      <w:r w:rsidRPr="00B17D09">
        <w:rPr>
          <w:rFonts w:ascii="Arial Narrow" w:eastAsia="Times New Roman" w:hAnsi="Arial Narrow" w:cs="Arial Narrow"/>
          <w:sz w:val="20"/>
          <w:szCs w:val="20"/>
        </w:rPr>
        <w:t>nie wpłynęła żadna oferta;</w:t>
      </w:r>
    </w:p>
    <w:p w14:paraId="2B3434CF" w14:textId="77777777" w:rsidR="00B17D09" w:rsidRPr="00B17D09" w:rsidRDefault="00B17D09" w:rsidP="00B17D09">
      <w:pPr>
        <w:numPr>
          <w:ilvl w:val="1"/>
          <w:numId w:val="31"/>
        </w:numPr>
        <w:tabs>
          <w:tab w:val="left" w:pos="360"/>
        </w:tabs>
        <w:suppressAutoHyphens/>
        <w:spacing w:after="0" w:line="240" w:lineRule="auto"/>
        <w:ind w:left="360" w:hanging="360"/>
        <w:jc w:val="both"/>
        <w:rPr>
          <w:sz w:val="20"/>
          <w:szCs w:val="20"/>
        </w:rPr>
      </w:pPr>
      <w:r w:rsidRPr="00B17D09">
        <w:rPr>
          <w:rFonts w:ascii="Arial Narrow" w:eastAsia="Times New Roman" w:hAnsi="Arial Narrow" w:cs="Arial Narrow"/>
          <w:sz w:val="20"/>
          <w:szCs w:val="20"/>
        </w:rPr>
        <w:t>wpłynęła jedna oferta niepodlegająca odrzuceniu, z zastrzeżeniem ust. 2;</w:t>
      </w:r>
    </w:p>
    <w:p w14:paraId="0CDABCAC" w14:textId="77777777" w:rsidR="00B17D09" w:rsidRPr="00B17D09" w:rsidRDefault="00B17D09" w:rsidP="00B17D09">
      <w:pPr>
        <w:numPr>
          <w:ilvl w:val="1"/>
          <w:numId w:val="31"/>
        </w:numPr>
        <w:tabs>
          <w:tab w:val="left" w:pos="360"/>
        </w:tabs>
        <w:suppressAutoHyphens/>
        <w:spacing w:after="0" w:line="240" w:lineRule="auto"/>
        <w:ind w:left="360" w:hanging="360"/>
        <w:jc w:val="both"/>
        <w:rPr>
          <w:sz w:val="20"/>
          <w:szCs w:val="20"/>
        </w:rPr>
      </w:pPr>
      <w:r w:rsidRPr="00B17D09">
        <w:rPr>
          <w:rFonts w:ascii="Arial Narrow" w:eastAsia="Times New Roman" w:hAnsi="Arial Narrow" w:cs="Arial Narrow"/>
          <w:sz w:val="20"/>
          <w:szCs w:val="20"/>
        </w:rPr>
        <w:t>odrzucono wszystkie oferty;</w:t>
      </w:r>
    </w:p>
    <w:p w14:paraId="3E84D34C" w14:textId="77777777" w:rsidR="00B17D09" w:rsidRPr="00B17D09" w:rsidRDefault="00B17D09" w:rsidP="00B17D09">
      <w:pPr>
        <w:numPr>
          <w:ilvl w:val="1"/>
          <w:numId w:val="31"/>
        </w:numPr>
        <w:tabs>
          <w:tab w:val="left" w:pos="360"/>
        </w:tabs>
        <w:suppressAutoHyphens/>
        <w:spacing w:after="0" w:line="240" w:lineRule="auto"/>
        <w:ind w:left="360" w:hanging="360"/>
        <w:jc w:val="both"/>
        <w:rPr>
          <w:sz w:val="20"/>
          <w:szCs w:val="20"/>
        </w:rPr>
      </w:pPr>
      <w:r w:rsidRPr="00B17D09">
        <w:rPr>
          <w:rFonts w:ascii="Arial Narrow" w:eastAsia="Times New Roman" w:hAnsi="Arial Narrow" w:cs="Arial Narrow"/>
          <w:sz w:val="20"/>
          <w:szCs w:val="20"/>
        </w:rPr>
        <w:t>kwota najkorzystniejszej oferty przewyższa kwotę, którą Udzielający zamówienie przeznaczył na finansowanie świadczeń opieki zdrowotnej w danym postępowaniu; chyba że Udzielający zamówienie może zwiększyć te kwotę do ceny najkorzystniejszej oferty;</w:t>
      </w:r>
    </w:p>
    <w:p w14:paraId="08AAE906" w14:textId="77777777" w:rsidR="00B17D09" w:rsidRPr="00B17D09" w:rsidRDefault="00B17D09" w:rsidP="00B17D09">
      <w:pPr>
        <w:numPr>
          <w:ilvl w:val="1"/>
          <w:numId w:val="31"/>
        </w:numPr>
        <w:tabs>
          <w:tab w:val="left" w:pos="360"/>
        </w:tabs>
        <w:suppressAutoHyphens/>
        <w:spacing w:after="0" w:line="240" w:lineRule="auto"/>
        <w:ind w:left="360" w:hanging="360"/>
        <w:jc w:val="both"/>
        <w:rPr>
          <w:sz w:val="20"/>
          <w:szCs w:val="20"/>
        </w:rPr>
      </w:pPr>
      <w:r w:rsidRPr="00B17D09">
        <w:rPr>
          <w:rFonts w:ascii="Arial Narrow" w:eastAsia="Times New Roman" w:hAnsi="Arial Narrow" w:cs="Arial Narrow"/>
          <w:sz w:val="20"/>
          <w:szCs w:val="20"/>
        </w:rPr>
        <w:t>nastąpiła istotna zmiana okoliczności powodująca, że prowadzenie postępowania lub zawarcie umowy nie leży w interesie pacjentów Udzielającego zamówienie, czego nie można było wcześniej przewidzieć.</w:t>
      </w:r>
    </w:p>
    <w:p w14:paraId="1FBA3990" w14:textId="77777777" w:rsidR="00B17D09" w:rsidRPr="00B17D09" w:rsidRDefault="00B17D09" w:rsidP="00B17D09">
      <w:pPr>
        <w:numPr>
          <w:ilvl w:val="0"/>
          <w:numId w:val="30"/>
        </w:numPr>
        <w:tabs>
          <w:tab w:val="left" w:pos="284"/>
          <w:tab w:val="left" w:pos="360"/>
        </w:tabs>
        <w:spacing w:after="0" w:line="240" w:lineRule="auto"/>
        <w:ind w:left="284" w:hanging="284"/>
        <w:jc w:val="both"/>
        <w:rPr>
          <w:sz w:val="20"/>
          <w:szCs w:val="20"/>
        </w:rPr>
      </w:pPr>
      <w:r w:rsidRPr="00B17D09">
        <w:rPr>
          <w:rFonts w:ascii="Arial Narrow" w:eastAsia="Times New Roman" w:hAnsi="Arial Narrow" w:cs="Arial Narrow"/>
          <w:sz w:val="20"/>
          <w:szCs w:val="20"/>
        </w:rPr>
        <w:t>Jeżeli w toku konkursu ofert wpłynęła tylko jedna oferta niepodlegająca odrzuceniu, komisja może przyjąć tę ofertę, gdy z okoliczności wynika, że na ogłoszony ponownie na tych samych warunkach konkurs ofert nie wpłynie więcej ofert.</w:t>
      </w:r>
    </w:p>
    <w:p w14:paraId="463F0D7F" w14:textId="77777777" w:rsidR="00B17D09" w:rsidRPr="00B17D09" w:rsidRDefault="00B17D09" w:rsidP="00B17D09">
      <w:pPr>
        <w:numPr>
          <w:ilvl w:val="0"/>
          <w:numId w:val="30"/>
        </w:numPr>
        <w:tabs>
          <w:tab w:val="left" w:pos="284"/>
          <w:tab w:val="left" w:pos="360"/>
        </w:tabs>
        <w:spacing w:after="0" w:line="240" w:lineRule="auto"/>
        <w:ind w:left="284" w:hanging="284"/>
        <w:jc w:val="both"/>
        <w:rPr>
          <w:sz w:val="20"/>
          <w:szCs w:val="20"/>
        </w:rPr>
      </w:pPr>
      <w:r w:rsidRPr="00B17D09">
        <w:rPr>
          <w:rFonts w:ascii="Arial Narrow" w:eastAsia="Times New Roman" w:hAnsi="Arial Narrow" w:cs="Arial Narrow"/>
          <w:sz w:val="20"/>
          <w:szCs w:val="20"/>
        </w:rPr>
        <w:t>Jeżeli nie nastąpiło unieważnienie postępowania w sprawie zawarcia umowy o udzielanie świadczeń opieki zdrowotnej, komisja ogłasza o rozstrzygnięciu postępowania konkursowego.</w:t>
      </w:r>
    </w:p>
    <w:p w14:paraId="7BF5A636" w14:textId="2D522C42" w:rsidR="00B17D09" w:rsidRPr="00B17D09" w:rsidRDefault="00B17D09" w:rsidP="00B17D09">
      <w:pPr>
        <w:numPr>
          <w:ilvl w:val="0"/>
          <w:numId w:val="30"/>
        </w:numPr>
        <w:tabs>
          <w:tab w:val="clear" w:pos="0"/>
          <w:tab w:val="left" w:pos="284"/>
          <w:tab w:val="left" w:pos="360"/>
          <w:tab w:val="num" w:pos="426"/>
        </w:tabs>
        <w:spacing w:after="0" w:line="240" w:lineRule="auto"/>
        <w:ind w:left="284" w:hanging="284"/>
        <w:jc w:val="both"/>
        <w:rPr>
          <w:rFonts w:ascii="Arial Narrow" w:eastAsia="Times New Roman" w:hAnsi="Arial Narrow" w:cs="Arial Narrow"/>
          <w:sz w:val="20"/>
          <w:szCs w:val="20"/>
        </w:rPr>
      </w:pPr>
      <w:r w:rsidRPr="00B17D09">
        <w:rPr>
          <w:rFonts w:ascii="Arial Narrow" w:eastAsia="Times New Roman" w:hAnsi="Arial Narrow" w:cs="Arial Narrow"/>
          <w:sz w:val="20"/>
          <w:szCs w:val="20"/>
        </w:rPr>
        <w:t>Rozstrzygnięcie konkursu nastąpi w siedzibie Udzielającego zamówienie: Szpitale Pomorskie Sp. z o.o., ul. Powstania Styczniowego 1, 81</w:t>
      </w:r>
      <w:r w:rsidRPr="00B17D09">
        <w:rPr>
          <w:rFonts w:ascii="Arial Narrow" w:eastAsia="Times New Roman" w:hAnsi="Arial Narrow" w:cs="Arial Narrow"/>
          <w:sz w:val="20"/>
          <w:szCs w:val="20"/>
        </w:rPr>
        <w:noBreakHyphen/>
        <w:t xml:space="preserve">519 Gdynia w dniu: </w:t>
      </w:r>
      <w:r w:rsidR="001F4E30">
        <w:rPr>
          <w:rFonts w:ascii="Arial Narrow" w:eastAsia="Times New Roman" w:hAnsi="Arial Narrow" w:cs="Arial Narrow"/>
          <w:b/>
          <w:sz w:val="20"/>
          <w:szCs w:val="20"/>
        </w:rPr>
        <w:t>22</w:t>
      </w:r>
      <w:r w:rsidRPr="00B17D09">
        <w:rPr>
          <w:rFonts w:ascii="Arial Narrow" w:eastAsia="Times New Roman" w:hAnsi="Arial Narrow" w:cs="Arial Narrow"/>
          <w:b/>
          <w:sz w:val="20"/>
          <w:szCs w:val="20"/>
        </w:rPr>
        <w:t>.</w:t>
      </w:r>
      <w:r w:rsidR="001F4E30">
        <w:rPr>
          <w:rFonts w:ascii="Arial Narrow" w:eastAsia="Times New Roman" w:hAnsi="Arial Narrow" w:cs="Arial Narrow"/>
          <w:b/>
          <w:sz w:val="20"/>
          <w:szCs w:val="20"/>
        </w:rPr>
        <w:t>08.</w:t>
      </w:r>
      <w:r w:rsidRPr="00B17D09">
        <w:rPr>
          <w:rFonts w:ascii="Arial Narrow" w:eastAsia="Times New Roman" w:hAnsi="Arial Narrow" w:cs="Arial Narrow"/>
          <w:b/>
          <w:sz w:val="20"/>
          <w:szCs w:val="20"/>
        </w:rPr>
        <w:t>2019 r.</w:t>
      </w:r>
      <w:r w:rsidRPr="00B17D09">
        <w:rPr>
          <w:rFonts w:ascii="Arial Narrow" w:eastAsia="Times New Roman" w:hAnsi="Arial Narrow" w:cs="Arial Narrow"/>
          <w:sz w:val="20"/>
          <w:szCs w:val="20"/>
        </w:rPr>
        <w:t xml:space="preserve"> </w:t>
      </w:r>
    </w:p>
    <w:p w14:paraId="19F66719" w14:textId="77777777" w:rsidR="00B17D09" w:rsidRPr="00B17D09" w:rsidRDefault="00B17D09" w:rsidP="00B17D09">
      <w:pPr>
        <w:numPr>
          <w:ilvl w:val="0"/>
          <w:numId w:val="30"/>
        </w:numPr>
        <w:tabs>
          <w:tab w:val="clear" w:pos="0"/>
          <w:tab w:val="left" w:pos="284"/>
          <w:tab w:val="left" w:pos="360"/>
          <w:tab w:val="num" w:pos="426"/>
        </w:tabs>
        <w:spacing w:after="0" w:line="240" w:lineRule="auto"/>
        <w:ind w:left="284" w:hanging="284"/>
        <w:jc w:val="both"/>
        <w:rPr>
          <w:rFonts w:ascii="Arial Narrow" w:eastAsia="Times New Roman" w:hAnsi="Arial Narrow" w:cs="Arial Narrow"/>
          <w:sz w:val="20"/>
          <w:szCs w:val="20"/>
        </w:rPr>
      </w:pPr>
      <w:r w:rsidRPr="00B17D09">
        <w:rPr>
          <w:rFonts w:ascii="Arial Narrow" w:hAnsi="Arial Narrow"/>
          <w:sz w:val="20"/>
          <w:szCs w:val="20"/>
        </w:rPr>
        <w:t>Udzielający zamówienia zastrzega sobie prawo do odwołania konkursu ofert oraz do przedłużenia terminu składania ofert i terminu ogłoszenia rozstrzygnięcia konkursu ofert bez podawania przyczyny. Udzielający zamówienia poinformuje o podjętych zgodnie ze zdaniem pierwszym niniejszego ustępu decyzjach, w sposób wskazany w ust. 8.</w:t>
      </w:r>
    </w:p>
    <w:p w14:paraId="1CDDD8C4" w14:textId="77777777" w:rsidR="00B17D09" w:rsidRPr="00B17D09" w:rsidRDefault="00B17D09" w:rsidP="00B17D09">
      <w:pPr>
        <w:numPr>
          <w:ilvl w:val="0"/>
          <w:numId w:val="30"/>
        </w:numPr>
        <w:tabs>
          <w:tab w:val="clear" w:pos="0"/>
          <w:tab w:val="left" w:pos="284"/>
          <w:tab w:val="left" w:pos="360"/>
          <w:tab w:val="num" w:pos="426"/>
        </w:tabs>
        <w:spacing w:after="0" w:line="240" w:lineRule="auto"/>
        <w:ind w:left="284" w:hanging="284"/>
        <w:jc w:val="both"/>
        <w:rPr>
          <w:rFonts w:ascii="Arial Narrow" w:eastAsia="Times New Roman" w:hAnsi="Arial Narrow" w:cs="Arial Narrow"/>
          <w:sz w:val="20"/>
          <w:szCs w:val="20"/>
        </w:rPr>
      </w:pPr>
      <w:r w:rsidRPr="00B17D09">
        <w:rPr>
          <w:rFonts w:ascii="Arial Narrow" w:eastAsia="Times New Roman" w:hAnsi="Arial Narrow" w:cs="Arial Narrow"/>
          <w:sz w:val="20"/>
          <w:szCs w:val="20"/>
        </w:rPr>
        <w:t>Podpisanie umowy nastąpi niezwłocznie po prawomocnym rozstrzygnięcia konkursu ofert. Termin i miejsce podpisania Umowy wyznaczy Udzielający zamówienia.</w:t>
      </w:r>
    </w:p>
    <w:p w14:paraId="05D190E7" w14:textId="77777777" w:rsidR="00B17D09" w:rsidRPr="00B17D09" w:rsidRDefault="00B17D09" w:rsidP="00B17D09">
      <w:pPr>
        <w:numPr>
          <w:ilvl w:val="0"/>
          <w:numId w:val="30"/>
        </w:numPr>
        <w:tabs>
          <w:tab w:val="clear" w:pos="0"/>
          <w:tab w:val="left" w:pos="284"/>
          <w:tab w:val="left" w:pos="360"/>
          <w:tab w:val="num" w:pos="426"/>
        </w:tabs>
        <w:spacing w:after="0" w:line="240" w:lineRule="auto"/>
        <w:ind w:left="284" w:hanging="284"/>
        <w:jc w:val="both"/>
        <w:rPr>
          <w:rFonts w:ascii="Arial Narrow" w:eastAsia="Times New Roman" w:hAnsi="Arial Narrow" w:cs="Arial Narrow"/>
          <w:sz w:val="20"/>
          <w:szCs w:val="20"/>
        </w:rPr>
      </w:pPr>
      <w:r w:rsidRPr="00B17D09">
        <w:rPr>
          <w:rFonts w:ascii="Arial Narrow" w:eastAsia="Times New Roman" w:hAnsi="Arial Narrow" w:cs="Arial Narrow"/>
          <w:sz w:val="20"/>
          <w:szCs w:val="20"/>
        </w:rPr>
        <w:t xml:space="preserve">Oferent jest związany ofertą przez okres 30 dni od chwili upływu terminu składania ofert. </w:t>
      </w:r>
    </w:p>
    <w:p w14:paraId="53B09C26" w14:textId="77777777" w:rsidR="00B17D09" w:rsidRPr="00B17D09" w:rsidRDefault="00B17D09" w:rsidP="00B17D09">
      <w:pPr>
        <w:numPr>
          <w:ilvl w:val="0"/>
          <w:numId w:val="30"/>
        </w:numPr>
        <w:tabs>
          <w:tab w:val="clear" w:pos="0"/>
          <w:tab w:val="left" w:pos="284"/>
          <w:tab w:val="left" w:pos="360"/>
          <w:tab w:val="num" w:pos="426"/>
        </w:tabs>
        <w:spacing w:after="0" w:line="240" w:lineRule="auto"/>
        <w:ind w:left="284" w:hanging="284"/>
        <w:jc w:val="both"/>
        <w:rPr>
          <w:rFonts w:ascii="Arial Narrow" w:eastAsia="Times New Roman" w:hAnsi="Arial Narrow" w:cs="Arial Narrow"/>
          <w:sz w:val="20"/>
          <w:szCs w:val="20"/>
        </w:rPr>
      </w:pPr>
      <w:r w:rsidRPr="00B17D09">
        <w:rPr>
          <w:rFonts w:ascii="Arial Narrow" w:eastAsia="Times New Roman" w:hAnsi="Arial Narrow" w:cs="Arial Narrow"/>
          <w:sz w:val="20"/>
          <w:szCs w:val="20"/>
        </w:rPr>
        <w:t>O rozstrzygnięciu konkursu Udzielający zamówienia w ogłosi w dniu rozstrzygnięcia na tablicy ogłoszeń w siedzibie Udzielającego Zamówienia oraz na jego stronie internetowej, zaś Oferenci zostaną powiadomieni drogą elektroniczną lub pisemnie.</w:t>
      </w:r>
    </w:p>
    <w:p w14:paraId="5EEF2E45" w14:textId="162CD0EC" w:rsidR="00AE6333" w:rsidRDefault="00B17D09" w:rsidP="00D57268">
      <w:pPr>
        <w:numPr>
          <w:ilvl w:val="0"/>
          <w:numId w:val="30"/>
        </w:numPr>
        <w:tabs>
          <w:tab w:val="clear" w:pos="0"/>
          <w:tab w:val="left" w:pos="284"/>
          <w:tab w:val="left" w:pos="360"/>
          <w:tab w:val="num" w:pos="426"/>
        </w:tabs>
        <w:autoSpaceDE w:val="0"/>
        <w:spacing w:after="0" w:line="240" w:lineRule="auto"/>
        <w:ind w:left="284" w:hanging="284"/>
        <w:jc w:val="both"/>
        <w:rPr>
          <w:rFonts w:ascii="Arial Narrow" w:eastAsia="Times New Roman" w:hAnsi="Arial Narrow" w:cs="Arial Narrow"/>
          <w:b/>
          <w:sz w:val="20"/>
          <w:szCs w:val="20"/>
        </w:rPr>
      </w:pPr>
      <w:r w:rsidRPr="00B17D09">
        <w:rPr>
          <w:rFonts w:ascii="Arial Narrow" w:hAnsi="Arial Narrow" w:cs="Arial Narrow"/>
          <w:bCs/>
          <w:sz w:val="20"/>
          <w:szCs w:val="20"/>
        </w:rPr>
        <w:t xml:space="preserve">Udzielający zamówienia zawrze umowę z Oferentem, którego oferta odpowiada warunkom formalnym oraz zostanie uznana za najkorzystniejszą w oparciu o ustalone kryteria oceny ofert, </w:t>
      </w:r>
    </w:p>
    <w:p w14:paraId="505799DE" w14:textId="77777777" w:rsidR="00E35F11" w:rsidRPr="00E35F11" w:rsidRDefault="00E35F11" w:rsidP="00E35F11">
      <w:pPr>
        <w:tabs>
          <w:tab w:val="left" w:pos="284"/>
          <w:tab w:val="left" w:pos="360"/>
        </w:tabs>
        <w:autoSpaceDE w:val="0"/>
        <w:spacing w:after="0" w:line="240" w:lineRule="auto"/>
        <w:ind w:left="284"/>
        <w:jc w:val="both"/>
        <w:rPr>
          <w:rFonts w:ascii="Arial Narrow" w:eastAsia="Times New Roman" w:hAnsi="Arial Narrow" w:cs="Arial Narrow"/>
          <w:b/>
          <w:sz w:val="20"/>
          <w:szCs w:val="20"/>
        </w:rPr>
      </w:pPr>
    </w:p>
    <w:p w14:paraId="70BFCC30" w14:textId="77777777" w:rsidR="00D57268" w:rsidRPr="006732AD" w:rsidRDefault="00D57268" w:rsidP="00D57268">
      <w:pPr>
        <w:rPr>
          <w:rFonts w:ascii="Arial Narrow" w:hAnsi="Arial Narrow"/>
          <w:b/>
          <w:sz w:val="20"/>
          <w:szCs w:val="20"/>
        </w:rPr>
      </w:pPr>
      <w:r w:rsidRPr="006732AD">
        <w:rPr>
          <w:rFonts w:ascii="Arial Narrow" w:hAnsi="Arial Narrow"/>
          <w:b/>
          <w:sz w:val="20"/>
          <w:szCs w:val="20"/>
        </w:rPr>
        <w:t xml:space="preserve">X. Zasady wnoszenia środków odwoławczych </w:t>
      </w:r>
    </w:p>
    <w:p w14:paraId="000AF8B5" w14:textId="77777777" w:rsidR="006732AD" w:rsidRPr="006732AD"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Oferentowi, którego interes prawny doznał uszczerbku w wyniku naruszenia przez Udzielającego zamówienie zasad przeprowadzania postępowania w sprawie zawarcia umowy o udzielanie świadczeń opieki zdrowotnej, przysługują środki odwoławcze.</w:t>
      </w:r>
    </w:p>
    <w:p w14:paraId="3FF3EBAE" w14:textId="77777777" w:rsidR="006732AD" w:rsidRPr="006732AD" w:rsidRDefault="006732AD" w:rsidP="006732AD">
      <w:pPr>
        <w:numPr>
          <w:ilvl w:val="0"/>
          <w:numId w:val="29"/>
        </w:numPr>
        <w:spacing w:after="0"/>
        <w:rPr>
          <w:rFonts w:ascii="Arial Narrow" w:hAnsi="Arial Narrow"/>
          <w:sz w:val="20"/>
          <w:szCs w:val="20"/>
        </w:rPr>
      </w:pPr>
      <w:r w:rsidRPr="006732AD">
        <w:rPr>
          <w:rFonts w:ascii="Arial Narrow" w:hAnsi="Arial Narrow"/>
          <w:sz w:val="20"/>
          <w:szCs w:val="20"/>
        </w:rPr>
        <w:t>Środki odwoławcze nie przysługują na:</w:t>
      </w:r>
    </w:p>
    <w:p w14:paraId="0BA54756" w14:textId="77777777" w:rsidR="006732AD" w:rsidRPr="006732AD" w:rsidRDefault="006732AD" w:rsidP="006732AD">
      <w:pPr>
        <w:numPr>
          <w:ilvl w:val="1"/>
          <w:numId w:val="29"/>
        </w:numPr>
        <w:spacing w:after="0"/>
        <w:rPr>
          <w:rFonts w:ascii="Arial Narrow" w:hAnsi="Arial Narrow"/>
          <w:sz w:val="20"/>
          <w:szCs w:val="20"/>
        </w:rPr>
      </w:pPr>
      <w:r w:rsidRPr="006732AD">
        <w:rPr>
          <w:rFonts w:ascii="Arial Narrow" w:hAnsi="Arial Narrow"/>
          <w:sz w:val="20"/>
          <w:szCs w:val="20"/>
        </w:rPr>
        <w:t>wybór trybu postępowania;</w:t>
      </w:r>
    </w:p>
    <w:p w14:paraId="5EAE562D" w14:textId="77777777" w:rsidR="006732AD" w:rsidRPr="006732AD" w:rsidRDefault="006732AD" w:rsidP="006732AD">
      <w:pPr>
        <w:numPr>
          <w:ilvl w:val="1"/>
          <w:numId w:val="29"/>
        </w:numPr>
        <w:spacing w:after="0"/>
        <w:rPr>
          <w:rFonts w:ascii="Arial Narrow" w:hAnsi="Arial Narrow"/>
          <w:sz w:val="20"/>
          <w:szCs w:val="20"/>
        </w:rPr>
      </w:pPr>
      <w:r w:rsidRPr="006732AD">
        <w:rPr>
          <w:rFonts w:ascii="Arial Narrow" w:hAnsi="Arial Narrow"/>
          <w:sz w:val="20"/>
          <w:szCs w:val="20"/>
        </w:rPr>
        <w:t>niedokonanie wyboru Przyjmującego zamówienie;</w:t>
      </w:r>
    </w:p>
    <w:p w14:paraId="612CF56E" w14:textId="77777777" w:rsidR="006732AD" w:rsidRPr="006732AD" w:rsidRDefault="006732AD" w:rsidP="006732AD">
      <w:pPr>
        <w:numPr>
          <w:ilvl w:val="1"/>
          <w:numId w:val="29"/>
        </w:numPr>
        <w:spacing w:after="0"/>
        <w:rPr>
          <w:rFonts w:ascii="Arial Narrow" w:hAnsi="Arial Narrow"/>
          <w:sz w:val="20"/>
          <w:szCs w:val="20"/>
        </w:rPr>
      </w:pPr>
      <w:r w:rsidRPr="006732AD">
        <w:rPr>
          <w:rFonts w:ascii="Arial Narrow" w:hAnsi="Arial Narrow"/>
          <w:sz w:val="20"/>
          <w:szCs w:val="20"/>
        </w:rPr>
        <w:t>unieważnienie postępowania konkursowego w sprawie zawarcia umowy o udzielanie świadczeń opieki zdrowotnej.</w:t>
      </w:r>
    </w:p>
    <w:p w14:paraId="14D06B2F" w14:textId="77777777" w:rsidR="006732AD" w:rsidRPr="006732AD" w:rsidRDefault="006732AD" w:rsidP="006732AD">
      <w:pPr>
        <w:numPr>
          <w:ilvl w:val="0"/>
          <w:numId w:val="29"/>
        </w:numPr>
        <w:spacing w:after="0"/>
        <w:rPr>
          <w:rFonts w:ascii="Arial Narrow" w:hAnsi="Arial Narrow"/>
          <w:sz w:val="20"/>
          <w:szCs w:val="20"/>
        </w:rPr>
      </w:pPr>
      <w:r w:rsidRPr="006732AD">
        <w:rPr>
          <w:rFonts w:ascii="Arial Narrow" w:hAnsi="Arial Narrow"/>
          <w:sz w:val="20"/>
          <w:szCs w:val="20"/>
        </w:rPr>
        <w:t xml:space="preserve">W toku postępowania konkursowego, do czasu zakończenia postępowania, Oferent może złożyć do komisji umotywowany protest w terminie 7 dni roboczych od dnia dokonania zaskarżonej czynności. </w:t>
      </w:r>
    </w:p>
    <w:p w14:paraId="1AACA4F8" w14:textId="77777777" w:rsidR="006732AD" w:rsidRPr="006732AD"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Do czasu rozpatrzenia protestu postępowanie konkursowe ulega zawieszeniu, chyba że z treści protestu wynika, że jest on oczywiście bezzasadny.</w:t>
      </w:r>
    </w:p>
    <w:p w14:paraId="6C418F17" w14:textId="77777777" w:rsidR="006732AD" w:rsidRPr="006732AD"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Komisja rozpatruje i rozstrzyga protest w ciągu 7 dni od dnia jego otrzymania i udziela pisemnej odpowiedzi składającemu protest. Nieuwzględnienie protestu wymaga uzasadnienia.</w:t>
      </w:r>
    </w:p>
    <w:p w14:paraId="2A1B4CC2" w14:textId="77777777" w:rsidR="006732AD" w:rsidRPr="006732AD"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Protest złożony po terminie nie podlega rozpatrzeniu.</w:t>
      </w:r>
    </w:p>
    <w:p w14:paraId="745C7B6D" w14:textId="77777777" w:rsidR="006732AD" w:rsidRPr="006732AD"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Informację o wniesieniu protestu i jego rozstrzygnięciu niezwłocznie zamieszcza się na tablicy ogłoszeń oraz na stronie internetowej Udzielającego zamówienie.</w:t>
      </w:r>
    </w:p>
    <w:p w14:paraId="1AF7F358" w14:textId="77777777" w:rsidR="006732AD" w:rsidRPr="006732AD"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W przypadku uwzględnienia protestu komisja powtarza zaskarżoną czynność.</w:t>
      </w:r>
    </w:p>
    <w:p w14:paraId="353F3C6E" w14:textId="77777777" w:rsidR="006732AD" w:rsidRPr="006732AD" w:rsidRDefault="006732AD" w:rsidP="00443CCE">
      <w:pPr>
        <w:numPr>
          <w:ilvl w:val="0"/>
          <w:numId w:val="29"/>
        </w:numPr>
        <w:spacing w:after="0"/>
        <w:jc w:val="both"/>
        <w:rPr>
          <w:rFonts w:ascii="Arial Narrow" w:hAnsi="Arial Narrow"/>
          <w:sz w:val="20"/>
          <w:szCs w:val="20"/>
        </w:rPr>
      </w:pPr>
      <w:bookmarkStart w:id="1" w:name="JEDN_SGML_ID=25114217"/>
      <w:bookmarkStart w:id="2" w:name="JEDN_SGML_ID=25114208"/>
      <w:bookmarkStart w:id="3" w:name="JEDN_SGML_ID_CHLD=251140383"/>
      <w:bookmarkEnd w:id="1"/>
      <w:bookmarkEnd w:id="2"/>
      <w:bookmarkEnd w:id="3"/>
      <w:r w:rsidRPr="006732AD">
        <w:rPr>
          <w:rFonts w:ascii="Arial Narrow" w:hAnsi="Arial Narrow"/>
          <w:sz w:val="20"/>
          <w:szCs w:val="20"/>
        </w:rPr>
        <w:t>Oferent biorący udział w postępowaniu może wnieść do Kierownika Udzielającego Zamówienia, w terminie 7 dni od dnia ogłoszenia o rozstrzygnięciu postępowania, odwołanie dotyczące rozstrzygnięcia postępowania. Odwołanie wniesione po terminie nie podlega rozpatrzeniu. </w:t>
      </w:r>
      <w:bookmarkStart w:id="4" w:name="JEDN_SGML_ID=25114218"/>
      <w:bookmarkEnd w:id="4"/>
      <w:r w:rsidRPr="006732AD">
        <w:rPr>
          <w:rFonts w:ascii="Arial Narrow" w:hAnsi="Arial Narrow"/>
          <w:sz w:val="20"/>
          <w:szCs w:val="20"/>
        </w:rPr>
        <w:t xml:space="preserve"> </w:t>
      </w:r>
    </w:p>
    <w:p w14:paraId="398E1E38" w14:textId="697D779E" w:rsidR="00D57268" w:rsidRDefault="006732AD" w:rsidP="00443CCE">
      <w:pPr>
        <w:numPr>
          <w:ilvl w:val="0"/>
          <w:numId w:val="29"/>
        </w:numPr>
        <w:spacing w:after="0"/>
        <w:jc w:val="both"/>
        <w:rPr>
          <w:rFonts w:ascii="Arial Narrow" w:hAnsi="Arial Narrow"/>
          <w:sz w:val="20"/>
          <w:szCs w:val="20"/>
        </w:rPr>
      </w:pPr>
      <w:r w:rsidRPr="006732AD">
        <w:rPr>
          <w:rFonts w:ascii="Arial Narrow" w:hAnsi="Arial Narrow"/>
          <w:sz w:val="20"/>
          <w:szCs w:val="20"/>
        </w:rPr>
        <w:t>Odwołanie rozpatrywane jest w terminie 7 dni od dnia jego otrzymania. Wniesienie odwołania wstrzymuje zawarcie umowy o udzielanie świadczeń opieki zdrowotnej do czasu jego rozpatrzenia.</w:t>
      </w:r>
    </w:p>
    <w:p w14:paraId="3D206EF6" w14:textId="77777777" w:rsidR="00E90173" w:rsidRPr="007E2B23" w:rsidRDefault="00E90173" w:rsidP="00E90173">
      <w:pPr>
        <w:spacing w:after="0"/>
        <w:ind w:left="720"/>
        <w:rPr>
          <w:rFonts w:ascii="Arial Narrow" w:hAnsi="Arial Narrow"/>
          <w:sz w:val="20"/>
          <w:szCs w:val="20"/>
        </w:rPr>
      </w:pPr>
    </w:p>
    <w:p w14:paraId="1414BAC8" w14:textId="780CFCB2" w:rsidR="00D57268" w:rsidRPr="00D57268" w:rsidRDefault="00D57268" w:rsidP="00D57268">
      <w:pPr>
        <w:rPr>
          <w:rFonts w:ascii="Arial Narrow" w:hAnsi="Arial Narrow"/>
          <w:sz w:val="20"/>
          <w:szCs w:val="20"/>
        </w:rPr>
      </w:pPr>
      <w:r w:rsidRPr="00D57268">
        <w:rPr>
          <w:rFonts w:ascii="Arial Narrow" w:hAnsi="Arial Narrow"/>
          <w:sz w:val="20"/>
          <w:szCs w:val="20"/>
        </w:rPr>
        <w:t>Gdynia, dn.</w:t>
      </w:r>
      <w:r w:rsidR="001F4E30">
        <w:rPr>
          <w:rFonts w:ascii="Arial Narrow" w:hAnsi="Arial Narrow"/>
          <w:sz w:val="20"/>
          <w:szCs w:val="20"/>
        </w:rPr>
        <w:t xml:space="preserve"> 30</w:t>
      </w:r>
      <w:r w:rsidR="006732AD">
        <w:rPr>
          <w:rFonts w:ascii="Arial Narrow" w:hAnsi="Arial Narrow"/>
          <w:sz w:val="20"/>
          <w:szCs w:val="20"/>
        </w:rPr>
        <w:t>.</w:t>
      </w:r>
      <w:r w:rsidR="001F4E30">
        <w:rPr>
          <w:rFonts w:ascii="Arial Narrow" w:hAnsi="Arial Narrow"/>
          <w:sz w:val="20"/>
          <w:szCs w:val="20"/>
        </w:rPr>
        <w:t>07.</w:t>
      </w:r>
      <w:r w:rsidR="006732AD">
        <w:rPr>
          <w:rFonts w:ascii="Arial Narrow" w:hAnsi="Arial Narrow"/>
          <w:sz w:val="20"/>
          <w:szCs w:val="20"/>
        </w:rPr>
        <w:t xml:space="preserve"> 2019</w:t>
      </w:r>
      <w:r w:rsidR="007E2B23">
        <w:rPr>
          <w:rFonts w:ascii="Arial Narrow" w:hAnsi="Arial Narrow"/>
          <w:sz w:val="20"/>
          <w:szCs w:val="20"/>
        </w:rPr>
        <w:t xml:space="preserve"> r</w:t>
      </w:r>
    </w:p>
    <w:p w14:paraId="7A4E3A4F" w14:textId="77777777" w:rsidR="00D57268" w:rsidRPr="00D57268" w:rsidRDefault="00D57268" w:rsidP="00D57268">
      <w:pPr>
        <w:rPr>
          <w:rFonts w:ascii="Arial Narrow" w:hAnsi="Arial Narrow"/>
          <w:sz w:val="20"/>
          <w:szCs w:val="20"/>
        </w:rPr>
      </w:pPr>
    </w:p>
    <w:p w14:paraId="551DA4C4" w14:textId="6737BB1C" w:rsidR="008B4BF1" w:rsidRPr="007E2B23" w:rsidRDefault="007E2B23" w:rsidP="007E2B23">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14:paraId="6DDD2355" w14:textId="77777777" w:rsidR="001F527E" w:rsidRPr="00FE5D45" w:rsidRDefault="001F527E" w:rsidP="003E0ECB">
      <w:pPr>
        <w:pageBreakBefore/>
        <w:spacing w:after="0"/>
        <w:rPr>
          <w:sz w:val="20"/>
          <w:szCs w:val="20"/>
        </w:rPr>
      </w:pPr>
      <w:r w:rsidRPr="00FE5D45">
        <w:rPr>
          <w:rFonts w:eastAsia="Times New Roman" w:cs="Times New Roman"/>
          <w:bCs/>
          <w:sz w:val="20"/>
          <w:szCs w:val="20"/>
        </w:rPr>
        <w:t>……………………</w:t>
      </w:r>
      <w:r w:rsidRPr="00FE5D45">
        <w:rPr>
          <w:bCs/>
          <w:sz w:val="20"/>
          <w:szCs w:val="20"/>
        </w:rPr>
        <w:t>..</w:t>
      </w:r>
    </w:p>
    <w:p w14:paraId="57A16325" w14:textId="77777777" w:rsidR="001F527E" w:rsidRPr="00FE5D45" w:rsidRDefault="001F527E" w:rsidP="003E0ECB">
      <w:pPr>
        <w:pStyle w:val="Tekstpodstawowy31"/>
        <w:jc w:val="both"/>
        <w:rPr>
          <w:b w:val="0"/>
          <w:sz w:val="20"/>
          <w:szCs w:val="20"/>
        </w:rPr>
      </w:pPr>
      <w:r w:rsidRPr="00FE5D45">
        <w:rPr>
          <w:rFonts w:ascii="Arial Narrow" w:hAnsi="Arial Narrow" w:cs="Arial Narrow"/>
          <w:b w:val="0"/>
          <w:sz w:val="20"/>
          <w:szCs w:val="20"/>
        </w:rPr>
        <w:t>pieczątka</w:t>
      </w:r>
      <w:r w:rsidRPr="00FE5D45">
        <w:rPr>
          <w:rFonts w:ascii="Arial Narrow" w:eastAsia="Times New Roman" w:hAnsi="Arial Narrow" w:cs="Arial Narrow"/>
          <w:b w:val="0"/>
          <w:sz w:val="20"/>
          <w:szCs w:val="20"/>
        </w:rPr>
        <w:t xml:space="preserve"> </w:t>
      </w:r>
      <w:r w:rsidRPr="00FE5D45">
        <w:rPr>
          <w:rFonts w:ascii="Arial Narrow" w:hAnsi="Arial Narrow" w:cs="Arial Narrow"/>
          <w:b w:val="0"/>
          <w:sz w:val="20"/>
          <w:szCs w:val="20"/>
        </w:rPr>
        <w:t>Oferenta</w:t>
      </w:r>
      <w:r w:rsidRPr="00FE5D45">
        <w:rPr>
          <w:rFonts w:ascii="Arial Narrow" w:eastAsia="Times New Roman" w:hAnsi="Arial Narrow" w:cs="Arial Narrow"/>
          <w:b w:val="0"/>
          <w:sz w:val="20"/>
          <w:szCs w:val="20"/>
        </w:rPr>
        <w:t xml:space="preserve">  </w:t>
      </w:r>
    </w:p>
    <w:p w14:paraId="132F6582" w14:textId="0FE52F73" w:rsidR="00606418" w:rsidRPr="00FE5D45" w:rsidRDefault="001F527E" w:rsidP="00FE5D45">
      <w:pPr>
        <w:pStyle w:val="Indeks"/>
        <w:ind w:left="4248" w:firstLine="708"/>
        <w:rPr>
          <w:sz w:val="20"/>
          <w:szCs w:val="20"/>
        </w:rPr>
      </w:pPr>
      <w:r w:rsidRPr="00FE5D45">
        <w:rPr>
          <w:rFonts w:ascii="Arial Narrow" w:hAnsi="Arial Narrow" w:cs="Arial Narrow"/>
          <w:b/>
          <w:bCs/>
          <w:sz w:val="20"/>
          <w:szCs w:val="20"/>
        </w:rPr>
        <w:t xml:space="preserve">                                Załącznik</w:t>
      </w:r>
      <w:r w:rsidRPr="00FE5D45">
        <w:rPr>
          <w:rFonts w:ascii="Arial Narrow" w:eastAsia="Times New Roman" w:hAnsi="Arial Narrow" w:cs="Arial Narrow"/>
          <w:b/>
          <w:bCs/>
          <w:sz w:val="20"/>
          <w:szCs w:val="20"/>
        </w:rPr>
        <w:t xml:space="preserve"> </w:t>
      </w:r>
      <w:r w:rsidRPr="00FE5D45">
        <w:rPr>
          <w:rFonts w:ascii="Arial Narrow" w:hAnsi="Arial Narrow" w:cs="Arial Narrow"/>
          <w:b/>
          <w:bCs/>
          <w:sz w:val="20"/>
          <w:szCs w:val="20"/>
        </w:rPr>
        <w:t>nr</w:t>
      </w:r>
      <w:r w:rsidRPr="00FE5D45">
        <w:rPr>
          <w:rFonts w:ascii="Arial Narrow" w:eastAsia="Times New Roman" w:hAnsi="Arial Narrow" w:cs="Arial Narrow"/>
          <w:b/>
          <w:bCs/>
          <w:sz w:val="20"/>
          <w:szCs w:val="20"/>
        </w:rPr>
        <w:t xml:space="preserve"> </w:t>
      </w:r>
      <w:r w:rsidRPr="00FE5D45">
        <w:rPr>
          <w:rFonts w:ascii="Arial Narrow" w:hAnsi="Arial Narrow" w:cs="Arial Narrow"/>
          <w:b/>
          <w:bCs/>
          <w:sz w:val="20"/>
          <w:szCs w:val="20"/>
        </w:rPr>
        <w:t>2 do SWKO</w:t>
      </w:r>
    </w:p>
    <w:p w14:paraId="4F46B5A7" w14:textId="43A9DA71" w:rsidR="001F527E" w:rsidRPr="00FE5D45" w:rsidRDefault="00606418" w:rsidP="003959ED">
      <w:pPr>
        <w:jc w:val="center"/>
        <w:rPr>
          <w:b/>
          <w:sz w:val="20"/>
          <w:szCs w:val="20"/>
        </w:rPr>
      </w:pPr>
      <w:r w:rsidRPr="00FE5D45">
        <w:rPr>
          <w:b/>
          <w:sz w:val="20"/>
          <w:szCs w:val="20"/>
        </w:rPr>
        <w:t>FORMULARZ  OFERTOWY</w:t>
      </w:r>
    </w:p>
    <w:p w14:paraId="159DDA83" w14:textId="64B6018B" w:rsidR="001F527E" w:rsidRPr="00FE5D45" w:rsidRDefault="001F527E" w:rsidP="001F527E">
      <w:pPr>
        <w:rPr>
          <w:sz w:val="20"/>
          <w:szCs w:val="20"/>
        </w:rPr>
      </w:pPr>
      <w:r w:rsidRPr="00FE5D45">
        <w:rPr>
          <w:rFonts w:ascii="Arial Narrow" w:hAnsi="Arial Narrow" w:cs="Arial Narrow"/>
          <w:b/>
          <w:sz w:val="20"/>
          <w:szCs w:val="20"/>
        </w:rPr>
        <w:t>I.</w:t>
      </w:r>
      <w:r w:rsidRPr="00FE5D45">
        <w:rPr>
          <w:rFonts w:ascii="Arial Narrow" w:eastAsia="Times New Roman" w:hAnsi="Arial Narrow" w:cs="Arial Narrow"/>
          <w:b/>
          <w:sz w:val="20"/>
          <w:szCs w:val="20"/>
        </w:rPr>
        <w:t xml:space="preserve"> </w:t>
      </w:r>
      <w:r w:rsidRPr="00FE5D45">
        <w:rPr>
          <w:rFonts w:ascii="Arial Narrow" w:hAnsi="Arial Narrow" w:cs="Arial Narrow"/>
          <w:b/>
          <w:sz w:val="20"/>
          <w:szCs w:val="20"/>
        </w:rPr>
        <w:t>Dane</w:t>
      </w:r>
      <w:r w:rsidRPr="00FE5D45">
        <w:rPr>
          <w:rFonts w:ascii="Arial Narrow" w:eastAsia="Times New Roman" w:hAnsi="Arial Narrow" w:cs="Arial Narrow"/>
          <w:b/>
          <w:sz w:val="20"/>
          <w:szCs w:val="20"/>
        </w:rPr>
        <w:t xml:space="preserve"> </w:t>
      </w:r>
      <w:r w:rsidRPr="00FE5D45">
        <w:rPr>
          <w:rFonts w:ascii="Arial Narrow" w:hAnsi="Arial Narrow" w:cs="Arial Narrow"/>
          <w:b/>
          <w:sz w:val="20"/>
          <w:szCs w:val="20"/>
        </w:rPr>
        <w:t>dotyczące</w:t>
      </w:r>
      <w:r w:rsidRPr="00FE5D45">
        <w:rPr>
          <w:rFonts w:ascii="Arial Narrow" w:eastAsia="Times New Roman" w:hAnsi="Arial Narrow" w:cs="Arial Narrow"/>
          <w:b/>
          <w:sz w:val="20"/>
          <w:szCs w:val="20"/>
        </w:rPr>
        <w:t xml:space="preserve"> </w:t>
      </w:r>
      <w:r w:rsidRPr="00FE5D45">
        <w:rPr>
          <w:rFonts w:ascii="Arial Narrow" w:hAnsi="Arial Narrow" w:cs="Arial Narrow"/>
          <w:b/>
          <w:sz w:val="20"/>
          <w:szCs w:val="20"/>
        </w:rPr>
        <w:t>Oferenta.</w:t>
      </w:r>
    </w:p>
    <w:p w14:paraId="63D48EEE" w14:textId="77777777" w:rsidR="001F527E" w:rsidRPr="00FE5D45" w:rsidRDefault="001F527E" w:rsidP="003E0ECB">
      <w:pPr>
        <w:spacing w:after="0"/>
        <w:jc w:val="both"/>
        <w:rPr>
          <w:sz w:val="20"/>
          <w:szCs w:val="20"/>
        </w:rPr>
      </w:pPr>
      <w:r w:rsidRPr="00FE5D45">
        <w:rPr>
          <w:rFonts w:ascii="Arial Narrow" w:hAnsi="Arial Narrow" w:cs="Arial Narrow"/>
          <w:sz w:val="20"/>
          <w:szCs w:val="20"/>
        </w:rPr>
        <w:t>Pełna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nazwa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Oferenta: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t>
      </w:r>
      <w:r w:rsidRPr="00FE5D45">
        <w:rPr>
          <w:rFonts w:ascii="Arial Narrow" w:eastAsia="Times New Roman" w:hAnsi="Arial Narrow" w:cs="Arial Narrow"/>
          <w:sz w:val="20"/>
          <w:szCs w:val="20"/>
        </w:rPr>
        <w:t>………………</w:t>
      </w:r>
      <w:r w:rsidRPr="00FE5D45">
        <w:rPr>
          <w:rFonts w:ascii="Arial Narrow" w:hAnsi="Arial Narrow" w:cs="Arial Narrow"/>
          <w:sz w:val="20"/>
          <w:szCs w:val="20"/>
        </w:rPr>
        <w:t>.................................</w:t>
      </w:r>
      <w:r w:rsidRPr="00FE5D45">
        <w:rPr>
          <w:rFonts w:ascii="Arial Narrow" w:eastAsia="Times New Roman" w:hAnsi="Arial Narrow" w:cs="Arial Narrow"/>
          <w:sz w:val="20"/>
          <w:szCs w:val="20"/>
        </w:rPr>
        <w:t>…………………</w:t>
      </w:r>
      <w:r w:rsidRPr="00FE5D45">
        <w:rPr>
          <w:rFonts w:ascii="Arial Narrow" w:hAnsi="Arial Narrow" w:cs="Arial Narrow"/>
          <w:sz w:val="20"/>
          <w:szCs w:val="20"/>
        </w:rPr>
        <w:t>...</w:t>
      </w:r>
      <w:r w:rsidRPr="00FE5D45">
        <w:rPr>
          <w:rFonts w:ascii="Arial Narrow" w:eastAsia="Times New Roman" w:hAnsi="Arial Narrow" w:cs="Arial Narrow"/>
          <w:sz w:val="20"/>
          <w:szCs w:val="20"/>
        </w:rPr>
        <w:t xml:space="preserve">………… </w:t>
      </w:r>
    </w:p>
    <w:p w14:paraId="74FA94BD" w14:textId="77777777" w:rsidR="001F527E" w:rsidRPr="00FE5D45" w:rsidRDefault="001F527E" w:rsidP="001F527E">
      <w:pPr>
        <w:pStyle w:val="Stopka"/>
        <w:rPr>
          <w:sz w:val="20"/>
          <w:szCs w:val="20"/>
        </w:rPr>
      </w:pPr>
      <w:r w:rsidRPr="00FE5D45">
        <w:rPr>
          <w:rFonts w:ascii="Arial Narrow" w:hAnsi="Arial Narrow" w:cs="Arial Narrow"/>
          <w:sz w:val="20"/>
          <w:szCs w:val="20"/>
        </w:rPr>
        <w:t>Pełny</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adres</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siedziby</w:t>
      </w:r>
      <w:r w:rsidRPr="00FE5D45">
        <w:rPr>
          <w:rFonts w:ascii="Arial Narrow" w:eastAsia="Times New Roman" w:hAnsi="Arial Narrow" w:cs="Arial Narrow"/>
          <w:sz w:val="20"/>
          <w:szCs w:val="20"/>
        </w:rPr>
        <w:t xml:space="preserve"> O</w:t>
      </w:r>
      <w:r w:rsidRPr="00FE5D45">
        <w:rPr>
          <w:rFonts w:ascii="Arial Narrow" w:hAnsi="Arial Narrow" w:cs="Arial Narrow"/>
          <w:sz w:val="20"/>
          <w:szCs w:val="20"/>
        </w:rPr>
        <w:t>ferenta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(kod</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pocztowy):</w:t>
      </w:r>
    </w:p>
    <w:p w14:paraId="4C290C5F" w14:textId="77777777" w:rsidR="001F527E" w:rsidRPr="00FE5D45" w:rsidRDefault="001F527E" w:rsidP="001F527E">
      <w:pPr>
        <w:pStyle w:val="Stopka"/>
        <w:rPr>
          <w:sz w:val="20"/>
          <w:szCs w:val="20"/>
        </w:rPr>
      </w:pPr>
      <w:r w:rsidRPr="00FE5D45">
        <w:rPr>
          <w:rFonts w:ascii="Arial Narrow" w:hAnsi="Arial Narrow" w:cs="Arial Narrow"/>
          <w:sz w:val="20"/>
          <w:szCs w:val="20"/>
          <w:lang w:val="de-DE"/>
        </w:rPr>
        <w:t>..................................................................................</w:t>
      </w:r>
      <w:r w:rsidRPr="00FE5D45">
        <w:rPr>
          <w:rFonts w:ascii="Arial Narrow" w:eastAsia="Times New Roman" w:hAnsi="Arial Narrow" w:cs="Arial Narrow"/>
          <w:sz w:val="20"/>
          <w:szCs w:val="20"/>
          <w:lang w:val="de-DE"/>
        </w:rPr>
        <w:t xml:space="preserve"> </w:t>
      </w:r>
      <w:r w:rsidRPr="00FE5D45">
        <w:rPr>
          <w:rFonts w:ascii="Arial Narrow" w:hAnsi="Arial Narrow" w:cs="Arial Narrow"/>
          <w:sz w:val="20"/>
          <w:szCs w:val="20"/>
          <w:lang w:val="de-DE"/>
        </w:rPr>
        <w:t>...........................................................................</w:t>
      </w:r>
    </w:p>
    <w:p w14:paraId="095CA093" w14:textId="77777777" w:rsidR="001F527E" w:rsidRPr="00FE5D45" w:rsidRDefault="001F527E" w:rsidP="001F527E">
      <w:pPr>
        <w:jc w:val="both"/>
        <w:rPr>
          <w:sz w:val="20"/>
          <w:szCs w:val="20"/>
        </w:rPr>
      </w:pPr>
      <w:r w:rsidRPr="00FE5D45">
        <w:rPr>
          <w:rFonts w:ascii="Arial Narrow" w:hAnsi="Arial Narrow" w:cs="Arial Narrow"/>
          <w:sz w:val="20"/>
          <w:szCs w:val="20"/>
          <w:lang w:val="de-DE"/>
        </w:rPr>
        <w:t>nr</w:t>
      </w:r>
      <w:r w:rsidRPr="00FE5D45">
        <w:rPr>
          <w:rFonts w:ascii="Arial Narrow" w:eastAsia="Times New Roman" w:hAnsi="Arial Narrow" w:cs="Arial Narrow"/>
          <w:sz w:val="20"/>
          <w:szCs w:val="20"/>
          <w:lang w:val="de-DE"/>
        </w:rPr>
        <w:t xml:space="preserve"> </w:t>
      </w:r>
      <w:r w:rsidRPr="00FE5D45">
        <w:rPr>
          <w:rFonts w:ascii="Arial Narrow" w:hAnsi="Arial Narrow" w:cs="Arial Narrow"/>
          <w:sz w:val="20"/>
          <w:szCs w:val="20"/>
          <w:lang w:val="de-DE"/>
        </w:rPr>
        <w:t>tel/fax,</w:t>
      </w:r>
      <w:r w:rsidRPr="00FE5D45">
        <w:rPr>
          <w:rFonts w:ascii="Arial Narrow" w:eastAsia="Times New Roman" w:hAnsi="Arial Narrow" w:cs="Arial Narrow"/>
          <w:sz w:val="20"/>
          <w:szCs w:val="20"/>
          <w:lang w:val="de-DE"/>
        </w:rPr>
        <w:t xml:space="preserve"> </w:t>
      </w:r>
      <w:r w:rsidRPr="00FE5D45">
        <w:rPr>
          <w:rFonts w:ascii="Arial Narrow" w:hAnsi="Arial Narrow" w:cs="Arial Narrow"/>
          <w:sz w:val="20"/>
          <w:szCs w:val="20"/>
          <w:lang w:val="de-DE"/>
        </w:rPr>
        <w:t>kom.</w:t>
      </w:r>
      <w:r w:rsidRPr="00FE5D45">
        <w:rPr>
          <w:rFonts w:ascii="Arial Narrow" w:eastAsia="Times New Roman" w:hAnsi="Arial Narrow" w:cs="Arial Narrow"/>
          <w:sz w:val="20"/>
          <w:szCs w:val="20"/>
          <w:lang w:val="de-DE"/>
        </w:rPr>
        <w:t xml:space="preserve">  </w:t>
      </w:r>
      <w:r w:rsidRPr="00FE5D45">
        <w:rPr>
          <w:rFonts w:ascii="Arial Narrow" w:hAnsi="Arial Narrow" w:cs="Arial Narrow"/>
          <w:sz w:val="20"/>
          <w:szCs w:val="20"/>
          <w:lang w:val="de-DE"/>
        </w:rPr>
        <w:t>................................................................................................e-mail</w:t>
      </w:r>
      <w:r w:rsidRPr="00FE5D45">
        <w:rPr>
          <w:rFonts w:ascii="Arial Narrow" w:eastAsia="Times New Roman" w:hAnsi="Arial Narrow" w:cs="Arial Narrow"/>
          <w:sz w:val="20"/>
          <w:szCs w:val="20"/>
          <w:lang w:val="de-DE"/>
        </w:rPr>
        <w:t xml:space="preserve"> </w:t>
      </w:r>
      <w:r w:rsidRPr="00FE5D45">
        <w:rPr>
          <w:rFonts w:ascii="Arial Narrow" w:hAnsi="Arial Narrow" w:cs="Arial Narrow"/>
          <w:sz w:val="20"/>
          <w:szCs w:val="20"/>
          <w:lang w:val="de-DE"/>
        </w:rPr>
        <w:t>..............................</w:t>
      </w:r>
    </w:p>
    <w:p w14:paraId="4188E36C" w14:textId="77777777" w:rsidR="001F527E" w:rsidRPr="00FE5D45" w:rsidRDefault="001F527E" w:rsidP="003E0ECB">
      <w:pPr>
        <w:spacing w:after="0"/>
        <w:jc w:val="both"/>
        <w:rPr>
          <w:sz w:val="20"/>
          <w:szCs w:val="20"/>
        </w:rPr>
      </w:pPr>
      <w:r w:rsidRPr="00FE5D45">
        <w:rPr>
          <w:rFonts w:ascii="Arial Narrow" w:hAnsi="Arial Narrow" w:cs="Arial Narrow"/>
          <w:sz w:val="20"/>
          <w:szCs w:val="20"/>
        </w:rPr>
        <w:t>nr</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wpisu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rejestru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podmiotów</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wykonujących</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działalność</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leczniczą:</w:t>
      </w:r>
      <w:r w:rsidRPr="00FE5D45">
        <w:rPr>
          <w:rFonts w:ascii="Arial Narrow" w:eastAsia="Times New Roman" w:hAnsi="Arial Narrow" w:cs="Arial Narrow"/>
          <w:sz w:val="20"/>
          <w:szCs w:val="20"/>
        </w:rPr>
        <w:t xml:space="preserve">  …….........................................</w:t>
      </w:r>
    </w:p>
    <w:p w14:paraId="3B896CAB" w14:textId="77777777" w:rsidR="001F527E" w:rsidRPr="00FE5D45" w:rsidRDefault="001F527E" w:rsidP="003E0ECB">
      <w:pPr>
        <w:spacing w:after="0"/>
        <w:jc w:val="both"/>
        <w:rPr>
          <w:sz w:val="20"/>
          <w:szCs w:val="20"/>
        </w:rPr>
      </w:pPr>
      <w:r w:rsidRPr="00FE5D45">
        <w:rPr>
          <w:rFonts w:ascii="Arial Narrow" w:eastAsia="Arial Narrow" w:hAnsi="Arial Narrow" w:cs="Arial Narrow"/>
          <w:sz w:val="20"/>
          <w:szCs w:val="20"/>
        </w:rPr>
        <w:t>…</w:t>
      </w:r>
      <w:r w:rsidRPr="00FE5D45">
        <w:rPr>
          <w:rFonts w:ascii="Arial Narrow" w:eastAsia="Times New Roman" w:hAnsi="Arial Narrow" w:cs="Arial Narrow"/>
          <w:sz w:val="20"/>
          <w:szCs w:val="20"/>
        </w:rPr>
        <w:t>.................................................................................................................................................................</w:t>
      </w:r>
    </w:p>
    <w:p w14:paraId="221AAC12" w14:textId="77777777" w:rsidR="001F527E" w:rsidRPr="00FE5D45" w:rsidRDefault="001F527E" w:rsidP="003E0ECB">
      <w:pPr>
        <w:spacing w:after="0"/>
        <w:rPr>
          <w:sz w:val="20"/>
          <w:szCs w:val="20"/>
        </w:rPr>
      </w:pPr>
      <w:r w:rsidRPr="00FE5D45">
        <w:rPr>
          <w:rFonts w:ascii="Arial Narrow" w:hAnsi="Arial Narrow" w:cs="Arial Narrow"/>
          <w:sz w:val="20"/>
          <w:szCs w:val="20"/>
        </w:rPr>
        <w:t>nr</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wpisu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rejestru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sądowego/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wpis</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ewidencji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działalności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gospodarczej</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t>
      </w:r>
      <w:r w:rsidRPr="00FE5D45">
        <w:rPr>
          <w:rFonts w:ascii="Arial Narrow" w:eastAsia="Times New Roman" w:hAnsi="Arial Narrow" w:cs="Arial Narrow"/>
          <w:sz w:val="20"/>
          <w:szCs w:val="20"/>
        </w:rPr>
        <w:t>………</w:t>
      </w:r>
      <w:r w:rsidRPr="00FE5D45">
        <w:rPr>
          <w:rFonts w:ascii="Arial Narrow" w:hAnsi="Arial Narrow" w:cs="Arial Narrow"/>
          <w:sz w:val="20"/>
          <w:szCs w:val="20"/>
        </w:rPr>
        <w:t>..................................................................................................</w:t>
      </w:r>
      <w:r w:rsidRPr="00FE5D45">
        <w:rPr>
          <w:rFonts w:ascii="Arial Narrow" w:eastAsia="Times New Roman" w:hAnsi="Arial Narrow" w:cs="Arial Narrow"/>
          <w:sz w:val="20"/>
          <w:szCs w:val="20"/>
        </w:rPr>
        <w:t>……</w:t>
      </w:r>
      <w:r w:rsidRPr="00FE5D45">
        <w:rPr>
          <w:rFonts w:ascii="Arial Narrow" w:hAnsi="Arial Narrow" w:cs="Arial Narrow"/>
          <w:sz w:val="20"/>
          <w:szCs w:val="20"/>
        </w:rPr>
        <w:t>............</w:t>
      </w:r>
    </w:p>
    <w:p w14:paraId="7448011B" w14:textId="77777777" w:rsidR="001F527E" w:rsidRPr="00FE5D45" w:rsidRDefault="001F527E" w:rsidP="003E0ECB">
      <w:pPr>
        <w:spacing w:after="0"/>
        <w:rPr>
          <w:sz w:val="20"/>
          <w:szCs w:val="20"/>
        </w:rPr>
      </w:pPr>
      <w:r w:rsidRPr="00FE5D45">
        <w:rPr>
          <w:rFonts w:ascii="Arial Narrow" w:hAnsi="Arial Narrow" w:cs="Arial Narrow"/>
          <w:sz w:val="20"/>
          <w:szCs w:val="20"/>
        </w:rPr>
        <w:t>nr</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statystyczny</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REGON</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nr</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NIP</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t>
      </w:r>
      <w:r w:rsidRPr="00FE5D45">
        <w:rPr>
          <w:rFonts w:ascii="Arial Narrow" w:eastAsia="Times New Roman" w:hAnsi="Arial Narrow" w:cs="Arial Narrow"/>
          <w:sz w:val="20"/>
          <w:szCs w:val="20"/>
        </w:rPr>
        <w:t>………………</w:t>
      </w:r>
      <w:r w:rsidRPr="00FE5D45">
        <w:rPr>
          <w:rFonts w:ascii="Arial Narrow" w:hAnsi="Arial Narrow" w:cs="Arial Narrow"/>
          <w:sz w:val="20"/>
          <w:szCs w:val="20"/>
        </w:rPr>
        <w:t>.............</w:t>
      </w:r>
    </w:p>
    <w:p w14:paraId="095F6F75" w14:textId="77777777" w:rsidR="001F527E" w:rsidRPr="00FE5D45" w:rsidRDefault="001F527E" w:rsidP="003E0ECB">
      <w:pPr>
        <w:spacing w:after="0"/>
        <w:rPr>
          <w:sz w:val="20"/>
          <w:szCs w:val="20"/>
        </w:rPr>
      </w:pPr>
      <w:r w:rsidRPr="00FE5D45">
        <w:rPr>
          <w:rFonts w:ascii="Arial Narrow" w:hAnsi="Arial Narrow" w:cs="Arial Narrow"/>
          <w:sz w:val="20"/>
          <w:szCs w:val="20"/>
        </w:rPr>
        <w:t>Nazwisko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imię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osób</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uprawnionych</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reprezentowania</w:t>
      </w:r>
      <w:r w:rsidRPr="00FE5D45">
        <w:rPr>
          <w:rFonts w:ascii="Arial Narrow" w:eastAsia="Times New Roman" w:hAnsi="Arial Narrow" w:cs="Arial Narrow"/>
          <w:sz w:val="20"/>
          <w:szCs w:val="20"/>
        </w:rPr>
        <w:t>…………………………………………………</w:t>
      </w:r>
      <w:r w:rsidRPr="00FE5D45">
        <w:rPr>
          <w:rFonts w:ascii="Arial Narrow" w:hAnsi="Arial Narrow" w:cs="Arial Narrow"/>
          <w:sz w:val="20"/>
          <w:szCs w:val="20"/>
        </w:rPr>
        <w:t>..</w:t>
      </w:r>
    </w:p>
    <w:p w14:paraId="2D439EB7" w14:textId="77777777" w:rsidR="001F527E" w:rsidRPr="00FE5D45" w:rsidRDefault="001F527E" w:rsidP="003E0ECB">
      <w:pPr>
        <w:spacing w:after="0"/>
        <w:rPr>
          <w:sz w:val="20"/>
          <w:szCs w:val="20"/>
        </w:rPr>
      </w:pPr>
      <w:r w:rsidRPr="00FE5D45">
        <w:rPr>
          <w:rFonts w:ascii="Arial Narrow" w:eastAsia="Arial Narrow" w:hAnsi="Arial Narrow" w:cs="Arial Narrow"/>
          <w:sz w:val="20"/>
          <w:szCs w:val="20"/>
        </w:rPr>
        <w:t>………………………………………………………………………………………………………………</w:t>
      </w:r>
    </w:p>
    <w:p w14:paraId="162CA9B3" w14:textId="77777777" w:rsidR="001F527E" w:rsidRPr="00FE5D45" w:rsidRDefault="001F527E" w:rsidP="001F527E">
      <w:pPr>
        <w:rPr>
          <w:sz w:val="20"/>
          <w:szCs w:val="20"/>
        </w:rPr>
      </w:pPr>
      <w:r w:rsidRPr="00FE5D45">
        <w:rPr>
          <w:rFonts w:ascii="Arial Narrow" w:hAnsi="Arial Narrow" w:cs="Arial Narrow"/>
          <w:sz w:val="20"/>
          <w:szCs w:val="20"/>
        </w:rPr>
        <w:t>Nazwa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banku,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nr</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rachunku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t>
      </w:r>
    </w:p>
    <w:p w14:paraId="4A76FBFD" w14:textId="778B4604" w:rsidR="001F527E" w:rsidRPr="00FE5D45" w:rsidRDefault="001F527E" w:rsidP="001F527E">
      <w:pPr>
        <w:widowControl w:val="0"/>
        <w:numPr>
          <w:ilvl w:val="0"/>
          <w:numId w:val="24"/>
        </w:numPr>
        <w:tabs>
          <w:tab w:val="left" w:pos="426"/>
        </w:tabs>
        <w:suppressAutoHyphens/>
        <w:spacing w:after="0" w:line="240" w:lineRule="auto"/>
        <w:ind w:left="426"/>
        <w:jc w:val="both"/>
        <w:rPr>
          <w:sz w:val="20"/>
          <w:szCs w:val="20"/>
        </w:rPr>
      </w:pPr>
      <w:r w:rsidRPr="00FE5D45">
        <w:rPr>
          <w:rFonts w:ascii="Arial Narrow" w:hAnsi="Arial Narrow" w:cs="Arial Narrow"/>
          <w:sz w:val="20"/>
          <w:szCs w:val="20"/>
        </w:rPr>
        <w:t>Oświadczamy,</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iż</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po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zapoznaniu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się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treścią</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ogłoszenia,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oraz</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ze</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Szczegółowymi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Warunkami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Konkursu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nr</w:t>
      </w:r>
      <w:r w:rsidR="006C48A0" w:rsidRPr="00FE5D45">
        <w:rPr>
          <w:rFonts w:ascii="Arial Narrow" w:eastAsia="Times New Roman" w:hAnsi="Arial Narrow" w:cs="Arial Narrow"/>
          <w:sz w:val="20"/>
          <w:szCs w:val="20"/>
        </w:rPr>
        <w:t xml:space="preserve"> 2</w:t>
      </w:r>
      <w:r w:rsidRPr="00FE5D45">
        <w:rPr>
          <w:rFonts w:ascii="Arial Narrow" w:hAnsi="Arial Narrow" w:cs="Arial Narrow"/>
          <w:sz w:val="20"/>
          <w:szCs w:val="20"/>
        </w:rPr>
        <w:t xml:space="preserve">/C/2019 </w:t>
      </w:r>
      <w:r w:rsidRPr="00FE5D45">
        <w:rPr>
          <w:rFonts w:ascii="Arial Narrow" w:eastAsia="Times New Roman" w:hAnsi="Arial Narrow" w:cs="Arial Narrow"/>
          <w:sz w:val="20"/>
          <w:szCs w:val="20"/>
        </w:rPr>
        <w:t xml:space="preserve"> </w:t>
      </w:r>
      <w:r w:rsidR="00275B0C" w:rsidRPr="00FE5D45">
        <w:rPr>
          <w:rFonts w:ascii="Arial Narrow" w:hAnsi="Arial Narrow" w:cs="Arial Narrow"/>
          <w:b/>
          <w:bCs/>
          <w:sz w:val="20"/>
          <w:szCs w:val="20"/>
        </w:rPr>
        <w:t>na udzielanie świadczeń zdrowotnych w zakresie wykonywania badań molekularnych i cytogenetycznych na rzecz  Sz</w:t>
      </w:r>
      <w:r w:rsidRPr="00FE5D45">
        <w:rPr>
          <w:rFonts w:ascii="Arial Narrow" w:hAnsi="Arial Narrow" w:cs="Arial Narrow"/>
          <w:b/>
          <w:bCs/>
          <w:sz w:val="20"/>
          <w:szCs w:val="20"/>
        </w:rPr>
        <w:t xml:space="preserve">pitali Pomorskich Sp. z o.o. w lokalizacjach w Gdyni: przy </w:t>
      </w:r>
      <w:r w:rsidR="008C2040" w:rsidRPr="00FE5D45">
        <w:rPr>
          <w:rFonts w:ascii="Arial Narrow" w:hAnsi="Arial Narrow" w:cs="Arial Narrow"/>
          <w:b/>
          <w:bCs/>
          <w:sz w:val="20"/>
          <w:szCs w:val="20"/>
        </w:rPr>
        <w:t xml:space="preserve">ul. Powstania Styczniowego 1, </w:t>
      </w:r>
      <w:r w:rsidRPr="00FE5D45">
        <w:rPr>
          <w:rFonts w:ascii="Arial Narrow" w:hAnsi="Arial Narrow" w:cs="Arial Narrow"/>
          <w:b/>
          <w:bCs/>
          <w:sz w:val="20"/>
          <w:szCs w:val="20"/>
        </w:rPr>
        <w:t>ul. Wójta Radtkego 1</w:t>
      </w:r>
      <w:r w:rsidR="00275B0C" w:rsidRPr="00FE5D45">
        <w:rPr>
          <w:rFonts w:ascii="Arial Narrow" w:hAnsi="Arial Narrow" w:cs="Arial Narrow"/>
          <w:b/>
          <w:bCs/>
          <w:sz w:val="20"/>
          <w:szCs w:val="20"/>
        </w:rPr>
        <w:t xml:space="preserve"> oraz  </w:t>
      </w:r>
      <w:r w:rsidR="00B0275B" w:rsidRPr="00FE5D45">
        <w:rPr>
          <w:rFonts w:ascii="Arial Narrow" w:hAnsi="Arial Narrow" w:cs="Arial Narrow"/>
          <w:b/>
          <w:bCs/>
          <w:sz w:val="20"/>
          <w:szCs w:val="20"/>
        </w:rPr>
        <w:t xml:space="preserve">w  Wejherowie </w:t>
      </w:r>
      <w:r w:rsidR="00275B0C" w:rsidRPr="00FE5D45">
        <w:rPr>
          <w:rFonts w:ascii="Arial Narrow" w:hAnsi="Arial Narrow" w:cs="Arial Narrow"/>
          <w:b/>
          <w:bCs/>
          <w:sz w:val="20"/>
          <w:szCs w:val="20"/>
        </w:rPr>
        <w:t>przy ul. Jagalskiego 10</w:t>
      </w:r>
      <w:r w:rsidRPr="00FE5D45">
        <w:rPr>
          <w:rFonts w:ascii="Arial Narrow" w:eastAsia="Times New Roman" w:hAnsi="Arial Narrow" w:cs="Arial Narrow"/>
          <w:b/>
          <w:bCs/>
          <w:sz w:val="20"/>
          <w:szCs w:val="20"/>
        </w:rPr>
        <w:t>,</w:t>
      </w:r>
      <w:r w:rsidRPr="00FE5D45">
        <w:rPr>
          <w:rFonts w:ascii="Arial Narrow" w:hAnsi="Arial Narrow" w:cs="Arial Narrow"/>
          <w:b/>
          <w:bCs/>
          <w:sz w:val="20"/>
          <w:szCs w:val="20"/>
        </w:rPr>
        <w:t xml:space="preserve"> </w:t>
      </w:r>
      <w:r w:rsidRPr="00FE5D45">
        <w:rPr>
          <w:rFonts w:ascii="Arial Narrow" w:hAnsi="Arial Narrow" w:cs="Arial Narrow"/>
          <w:sz w:val="20"/>
          <w:szCs w:val="20"/>
        </w:rPr>
        <w:t>nie</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wnoszę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nich</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zastrzeżeń</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składam</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ofertę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świadczenia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medyczne</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zawarte</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w:t>
      </w:r>
      <w:r w:rsidRPr="00FE5D45">
        <w:rPr>
          <w:rFonts w:ascii="Arial Narrow" w:eastAsia="Times New Roman" w:hAnsi="Arial Narrow" w:cs="Arial Narrow"/>
          <w:sz w:val="20"/>
          <w:szCs w:val="20"/>
        </w:rPr>
        <w:t xml:space="preserve"> </w:t>
      </w:r>
      <w:r w:rsidRPr="00FE5D45">
        <w:rPr>
          <w:rFonts w:ascii="Arial Narrow" w:hAnsi="Arial Narrow" w:cs="Arial Narrow"/>
          <w:bCs/>
          <w:sz w:val="20"/>
          <w:szCs w:val="20"/>
        </w:rPr>
        <w:t>Z</w:t>
      </w:r>
      <w:r w:rsidRPr="00FE5D45">
        <w:rPr>
          <w:rFonts w:ascii="Arial Narrow" w:hAnsi="Arial Narrow" w:cs="Arial Narrow"/>
          <w:sz w:val="20"/>
          <w:szCs w:val="20"/>
        </w:rPr>
        <w:t>ałączniku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nr</w:t>
      </w:r>
      <w:r w:rsidRPr="00FE5D45">
        <w:rPr>
          <w:rFonts w:ascii="Arial Narrow" w:eastAsia="Times New Roman" w:hAnsi="Arial Narrow" w:cs="Arial Narrow"/>
          <w:sz w:val="20"/>
          <w:szCs w:val="20"/>
        </w:rPr>
        <w:t xml:space="preserve"> 1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oferty.</w:t>
      </w:r>
    </w:p>
    <w:p w14:paraId="51ADE915" w14:textId="77777777" w:rsidR="001F527E" w:rsidRPr="00FE5D45" w:rsidRDefault="001F527E" w:rsidP="001F527E">
      <w:pPr>
        <w:widowControl w:val="0"/>
        <w:numPr>
          <w:ilvl w:val="0"/>
          <w:numId w:val="24"/>
        </w:numPr>
        <w:tabs>
          <w:tab w:val="left" w:pos="426"/>
        </w:tabs>
        <w:suppressAutoHyphens/>
        <w:spacing w:after="0" w:line="240" w:lineRule="auto"/>
        <w:ind w:left="426"/>
        <w:jc w:val="both"/>
        <w:rPr>
          <w:sz w:val="20"/>
          <w:szCs w:val="20"/>
        </w:rPr>
      </w:pPr>
      <w:r w:rsidRPr="00FE5D45">
        <w:rPr>
          <w:rFonts w:ascii="Arial Narrow" w:eastAsia="Times New Roman" w:hAnsi="Arial Narrow" w:cs="Arial Narrow"/>
          <w:sz w:val="20"/>
          <w:szCs w:val="20"/>
        </w:rPr>
        <w:t xml:space="preserve">Oświadczamy w imieniu w/w Oferenta, że: </w:t>
      </w:r>
    </w:p>
    <w:p w14:paraId="17D3B21C" w14:textId="4C273B40" w:rsidR="001F527E" w:rsidRPr="00FE5D45" w:rsidRDefault="001F527E" w:rsidP="00363AA7">
      <w:pPr>
        <w:tabs>
          <w:tab w:val="left" w:pos="426"/>
        </w:tabs>
        <w:spacing w:after="0"/>
        <w:ind w:left="426"/>
        <w:jc w:val="both"/>
        <w:rPr>
          <w:sz w:val="20"/>
          <w:szCs w:val="20"/>
        </w:rPr>
      </w:pPr>
      <w:r w:rsidRPr="00FE5D45">
        <w:rPr>
          <w:rFonts w:ascii="Arial Narrow" w:eastAsia="Times New Roman" w:hAnsi="Arial Narrow" w:cs="Arial Narrow"/>
          <w:sz w:val="20"/>
          <w:szCs w:val="20"/>
        </w:rPr>
        <w:t xml:space="preserve">a) </w:t>
      </w:r>
      <w:r w:rsidRPr="00FE5D45">
        <w:rPr>
          <w:rFonts w:ascii="Arial Narrow" w:hAnsi="Arial Narrow" w:cs="Arial Narrow"/>
          <w:sz w:val="20"/>
          <w:szCs w:val="20"/>
        </w:rPr>
        <w:t>po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zapoznaniu</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się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treścią</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ogłoszenia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oraz</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ze</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szczegółowymi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warunkami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konkursu</w:t>
      </w:r>
      <w:r w:rsidRPr="00FE5D45">
        <w:rPr>
          <w:rFonts w:ascii="Arial Narrow" w:eastAsia="Times New Roman" w:hAnsi="Arial Narrow" w:cs="Arial Narrow"/>
          <w:sz w:val="20"/>
          <w:szCs w:val="20"/>
        </w:rPr>
        <w:t xml:space="preserve"> </w:t>
      </w:r>
      <w:r w:rsidR="00972F19" w:rsidRPr="00FE5D45">
        <w:rPr>
          <w:rFonts w:ascii="Arial Narrow" w:hAnsi="Arial Narrow" w:cs="Arial Narrow"/>
          <w:bCs/>
          <w:sz w:val="20"/>
          <w:szCs w:val="20"/>
        </w:rPr>
        <w:t>w zakresie wykonywania badań molekularnych i cytogenetycznych na rzecz  Szpitali Pomorskich Sp. z o.o. w lokalizacjach w Gdyni: przy ul. Powstania Styczniowego 1, ul. Wójta Radtkego 1 oraz  w  Wejherowie przy ul. Jagalskiego 10</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nie</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wnosimy</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nich</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zastrzeżeń</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i</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składamy</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ofertę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na</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realizację</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świadczeń</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zdrowotnych</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zawartych</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w</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Załączniku  nr 1 do</w:t>
      </w:r>
      <w:r w:rsidRPr="00FE5D45">
        <w:rPr>
          <w:rFonts w:ascii="Arial Narrow" w:eastAsia="Times New Roman" w:hAnsi="Arial Narrow" w:cs="Arial Narrow"/>
          <w:sz w:val="20"/>
          <w:szCs w:val="20"/>
        </w:rPr>
        <w:t xml:space="preserve"> </w:t>
      </w:r>
      <w:r w:rsidRPr="00FE5D45">
        <w:rPr>
          <w:rFonts w:ascii="Arial Narrow" w:hAnsi="Arial Narrow" w:cs="Arial Narrow"/>
          <w:sz w:val="20"/>
          <w:szCs w:val="20"/>
        </w:rPr>
        <w:t>oferty</w:t>
      </w:r>
      <w:r w:rsidR="0041373D">
        <w:rPr>
          <w:rFonts w:ascii="Arial Narrow" w:hAnsi="Arial Narrow" w:cs="Arial Narrow"/>
          <w:sz w:val="20"/>
          <w:szCs w:val="20"/>
        </w:rPr>
        <w:t>;</w:t>
      </w:r>
      <w:r w:rsidRPr="00FE5D45">
        <w:rPr>
          <w:rFonts w:ascii="Arial Narrow" w:eastAsia="Times New Roman" w:hAnsi="Arial Narrow" w:cs="Arial Narrow"/>
          <w:sz w:val="20"/>
          <w:szCs w:val="20"/>
        </w:rPr>
        <w:t xml:space="preserve"> </w:t>
      </w:r>
    </w:p>
    <w:p w14:paraId="2F6489BB" w14:textId="44A55DB9" w:rsidR="001F527E" w:rsidRPr="00FE5D45" w:rsidRDefault="001F527E" w:rsidP="00363AA7">
      <w:pPr>
        <w:tabs>
          <w:tab w:val="left" w:pos="426"/>
        </w:tabs>
        <w:spacing w:after="0"/>
        <w:ind w:left="426"/>
        <w:jc w:val="both"/>
        <w:rPr>
          <w:sz w:val="20"/>
          <w:szCs w:val="20"/>
        </w:rPr>
      </w:pPr>
      <w:r w:rsidRPr="00FE5D45">
        <w:rPr>
          <w:rFonts w:ascii="Arial Narrow" w:eastAsia="Times New Roman" w:hAnsi="Arial Narrow" w:cs="Arial Narrow"/>
          <w:sz w:val="20"/>
          <w:szCs w:val="20"/>
        </w:rPr>
        <w:t xml:space="preserve">b) </w:t>
      </w:r>
      <w:r w:rsidR="003959ED">
        <w:rPr>
          <w:rFonts w:ascii="Arial Narrow" w:eastAsia="Times New Roman" w:hAnsi="Arial Narrow" w:cs="Arial Narrow"/>
          <w:sz w:val="20"/>
          <w:szCs w:val="20"/>
        </w:rPr>
        <w:t>jesteśmy uprawnieni</w:t>
      </w:r>
      <w:r w:rsidR="0041373D" w:rsidRPr="0041373D">
        <w:rPr>
          <w:rFonts w:ascii="Arial Narrow" w:eastAsia="Times New Roman" w:hAnsi="Arial Narrow" w:cs="Arial Narrow"/>
          <w:sz w:val="20"/>
          <w:szCs w:val="20"/>
        </w:rPr>
        <w:t xml:space="preserve"> do udzielania świadczeń zdrowotnych - diagnostycznych badań laboratoryjnych, będących przedmiotem niniejszego konkursu, zgodnie z ustawą z dnia 15 kwietnia 2011 r. o działalności leczniczej </w:t>
      </w:r>
      <w:r w:rsidR="0041373D" w:rsidRPr="0041373D">
        <w:rPr>
          <w:rFonts w:ascii="Arial Narrow" w:eastAsia="Times New Roman" w:hAnsi="Arial Narrow" w:cs="Arial Narrow"/>
          <w:bCs/>
          <w:sz w:val="20"/>
          <w:szCs w:val="20"/>
        </w:rPr>
        <w:t>(j.t. Dz. U. z 2018 r. poz. 2190 ze zm.</w:t>
      </w:r>
      <w:r w:rsidR="0041373D" w:rsidRPr="0041373D">
        <w:rPr>
          <w:rFonts w:ascii="Arial Narrow" w:eastAsia="Times New Roman" w:hAnsi="Arial Narrow" w:cs="Arial Narrow"/>
          <w:sz w:val="20"/>
          <w:szCs w:val="20"/>
        </w:rPr>
        <w:t xml:space="preserve">) oraz ustawą z dnia 27 lipca 2001 r. o diagnostyce laboratoryjnej (j.t. Dz. U. z 2016 r. poz. </w:t>
      </w:r>
      <w:r w:rsidR="003959ED">
        <w:rPr>
          <w:rFonts w:ascii="Arial Narrow" w:eastAsia="Times New Roman" w:hAnsi="Arial Narrow" w:cs="Arial Narrow"/>
          <w:sz w:val="20"/>
          <w:szCs w:val="20"/>
        </w:rPr>
        <w:t>2245 ze zm.), w szczególności jesteśmy</w:t>
      </w:r>
      <w:r w:rsidR="0041373D" w:rsidRPr="0041373D">
        <w:rPr>
          <w:rFonts w:ascii="Arial Narrow" w:eastAsia="Times New Roman" w:hAnsi="Arial Narrow" w:cs="Arial Narrow"/>
          <w:sz w:val="20"/>
          <w:szCs w:val="20"/>
        </w:rPr>
        <w:t xml:space="preserve"> zarejestrowani we właściwym rejestrze podmiotów leczniczych</w:t>
      </w:r>
      <w:r w:rsidR="0041373D">
        <w:rPr>
          <w:rFonts w:ascii="Arial Narrow" w:eastAsia="Times New Roman" w:hAnsi="Arial Narrow" w:cs="Arial Narrow"/>
          <w:sz w:val="20"/>
          <w:szCs w:val="20"/>
        </w:rPr>
        <w:t>;</w:t>
      </w:r>
    </w:p>
    <w:p w14:paraId="7F030FAB" w14:textId="7A2B6B88" w:rsidR="00972F19" w:rsidRPr="00FE5D45" w:rsidRDefault="001F527E" w:rsidP="00363AA7">
      <w:pPr>
        <w:tabs>
          <w:tab w:val="left" w:pos="426"/>
        </w:tabs>
        <w:spacing w:after="0"/>
        <w:ind w:left="426"/>
        <w:jc w:val="both"/>
        <w:rPr>
          <w:rFonts w:ascii="Arial Narrow" w:eastAsia="Times New Roman" w:hAnsi="Arial Narrow" w:cs="Arial Narrow"/>
          <w:sz w:val="20"/>
          <w:szCs w:val="20"/>
        </w:rPr>
      </w:pPr>
      <w:r w:rsidRPr="00FE5D45">
        <w:rPr>
          <w:rFonts w:ascii="Arial Narrow" w:eastAsia="Times New Roman" w:hAnsi="Arial Narrow" w:cs="Arial Narrow"/>
          <w:sz w:val="20"/>
          <w:szCs w:val="20"/>
        </w:rPr>
        <w:t xml:space="preserve">c) </w:t>
      </w:r>
      <w:r w:rsidR="00047683" w:rsidRPr="00FE5D45">
        <w:rPr>
          <w:rFonts w:ascii="Arial Narrow" w:eastAsia="Times New Roman" w:hAnsi="Arial Narrow" w:cs="Arial Narrow"/>
          <w:sz w:val="20"/>
          <w:szCs w:val="20"/>
        </w:rPr>
        <w:t>posiadamy</w:t>
      </w:r>
      <w:r w:rsidR="00972F19" w:rsidRPr="00FE5D45">
        <w:rPr>
          <w:rFonts w:ascii="Arial Narrow" w:eastAsia="Times New Roman" w:hAnsi="Arial Narrow" w:cs="Arial Narrow"/>
          <w:sz w:val="20"/>
          <w:szCs w:val="20"/>
        </w:rPr>
        <w:t xml:space="preserve"> niezbędną wiedzę i doświadczenie oraz potencjał, a także dysponują osobami uprawnionymi do wykonywania świadczeń objętych konkursem, tj.: </w:t>
      </w:r>
      <w:r w:rsidR="00363AA7" w:rsidRPr="00FE5D45">
        <w:rPr>
          <w:rFonts w:ascii="Arial Narrow" w:hAnsi="Arial Narrow" w:cs="Arial"/>
          <w:sz w:val="20"/>
          <w:szCs w:val="20"/>
          <w:lang w:eastAsia="pl-PL"/>
        </w:rPr>
        <w:t>personelem uprawnionym i zdolnym do wykonania badań</w:t>
      </w:r>
      <w:r w:rsidR="00361795" w:rsidRPr="00FE5D45">
        <w:rPr>
          <w:rFonts w:ascii="Arial Narrow" w:hAnsi="Arial Narrow" w:cs="Arial"/>
          <w:sz w:val="20"/>
          <w:szCs w:val="20"/>
          <w:lang w:eastAsia="pl-PL"/>
        </w:rPr>
        <w:t>,</w:t>
      </w:r>
      <w:r w:rsidR="00363AA7" w:rsidRPr="00FE5D45">
        <w:rPr>
          <w:rFonts w:ascii="Arial Narrow" w:hAnsi="Arial Narrow" w:cs="Arial"/>
          <w:sz w:val="20"/>
          <w:szCs w:val="20"/>
          <w:lang w:eastAsia="pl-PL"/>
        </w:rPr>
        <w:t xml:space="preserve"> w tym co najmniej jednym</w:t>
      </w:r>
      <w:r w:rsidR="00363AA7" w:rsidRPr="00FE5D45">
        <w:rPr>
          <w:rFonts w:ascii="Arial Narrow" w:eastAsia="Times New Roman" w:hAnsi="Arial Narrow" w:cs="Arial"/>
          <w:bCs/>
          <w:sz w:val="20"/>
          <w:szCs w:val="20"/>
          <w:lang w:eastAsia="zh-CN"/>
        </w:rPr>
        <w:t xml:space="preserve"> </w:t>
      </w:r>
      <w:r w:rsidR="00363AA7" w:rsidRPr="00FE5D45">
        <w:rPr>
          <w:rFonts w:ascii="Arial Narrow" w:hAnsi="Arial Narrow" w:cs="Arial"/>
          <w:bCs/>
          <w:sz w:val="20"/>
          <w:szCs w:val="20"/>
          <w:lang w:eastAsia="pl-PL"/>
        </w:rPr>
        <w:t>lekarzem medycyny posiadającym łącznie: wykształcenie wyższe medyczne, prawo do wykonywania zawodu i tytuł specjalisty</w:t>
      </w:r>
      <w:r w:rsidR="00361795" w:rsidRPr="00FE5D45">
        <w:rPr>
          <w:rFonts w:ascii="Arial Narrow" w:hAnsi="Arial Narrow" w:cs="Arial"/>
          <w:sz w:val="20"/>
          <w:szCs w:val="20"/>
          <w:lang w:eastAsia="pl-PL"/>
        </w:rPr>
        <w:t xml:space="preserve"> (</w:t>
      </w:r>
      <w:r w:rsidR="00363AA7" w:rsidRPr="00FE5D45">
        <w:rPr>
          <w:rFonts w:ascii="Arial Narrow" w:hAnsi="Arial Narrow" w:cs="Arial"/>
          <w:sz w:val="20"/>
          <w:szCs w:val="20"/>
          <w:lang w:eastAsia="pl-PL"/>
        </w:rPr>
        <w:t>specjaliza</w:t>
      </w:r>
      <w:r w:rsidR="0041373D">
        <w:rPr>
          <w:rFonts w:ascii="Arial Narrow" w:hAnsi="Arial Narrow" w:cs="Arial"/>
          <w:sz w:val="20"/>
          <w:szCs w:val="20"/>
          <w:lang w:eastAsia="pl-PL"/>
        </w:rPr>
        <w:t xml:space="preserve">cję) w zakresie patomorfologii </w:t>
      </w:r>
      <w:r w:rsidR="00363AA7" w:rsidRPr="00FE5D45">
        <w:rPr>
          <w:rFonts w:ascii="Arial Narrow" w:hAnsi="Arial Narrow" w:cs="Arial"/>
          <w:sz w:val="20"/>
          <w:szCs w:val="20"/>
          <w:lang w:eastAsia="pl-PL"/>
        </w:rPr>
        <w:t>oraz</w:t>
      </w:r>
      <w:r w:rsidR="00361795" w:rsidRPr="00FE5D45">
        <w:rPr>
          <w:rFonts w:ascii="Arial Narrow" w:hAnsi="Arial Narrow" w:cs="Arial"/>
          <w:sz w:val="20"/>
          <w:szCs w:val="20"/>
          <w:lang w:eastAsia="pl-PL"/>
        </w:rPr>
        <w:t xml:space="preserve"> posiadają potencjał techniczny  umożliwiający</w:t>
      </w:r>
      <w:r w:rsidR="00363AA7" w:rsidRPr="00FE5D45">
        <w:rPr>
          <w:rFonts w:ascii="Arial Narrow" w:hAnsi="Arial Narrow" w:cs="Arial"/>
          <w:sz w:val="20"/>
          <w:szCs w:val="20"/>
          <w:lang w:eastAsia="pl-PL"/>
        </w:rPr>
        <w:t xml:space="preserve"> wykonanie badania, na które składana jest oferta,</w:t>
      </w:r>
      <w:r w:rsidR="00363AA7" w:rsidRPr="00FE5D45">
        <w:rPr>
          <w:rFonts w:ascii="Arial Narrow" w:eastAsia="Arial" w:hAnsi="Arial Narrow" w:cs="Arial"/>
          <w:sz w:val="20"/>
          <w:szCs w:val="20"/>
          <w:lang w:eastAsia="pl-PL"/>
        </w:rPr>
        <w:t xml:space="preserve">  </w:t>
      </w:r>
    </w:p>
    <w:p w14:paraId="1B8841DF" w14:textId="0AB15BDB" w:rsidR="001F527E" w:rsidRPr="00FE5D45" w:rsidRDefault="001F527E" w:rsidP="008C2040">
      <w:pPr>
        <w:numPr>
          <w:ilvl w:val="0"/>
          <w:numId w:val="24"/>
        </w:numPr>
        <w:tabs>
          <w:tab w:val="left" w:pos="426"/>
        </w:tabs>
        <w:suppressAutoHyphens/>
        <w:spacing w:after="0" w:line="240" w:lineRule="auto"/>
        <w:ind w:left="426"/>
        <w:jc w:val="both"/>
        <w:rPr>
          <w:sz w:val="20"/>
          <w:szCs w:val="20"/>
        </w:rPr>
      </w:pPr>
      <w:r w:rsidRPr="00FE5D45">
        <w:rPr>
          <w:rFonts w:ascii="Arial Narrow" w:eastAsia="Times New Roman" w:hAnsi="Arial Narrow" w:cs="Arial Narrow"/>
          <w:sz w:val="20"/>
          <w:szCs w:val="20"/>
        </w:rPr>
        <w:t>Oferujemy realizację usług w terminie 36 miesięcy</w:t>
      </w:r>
      <w:r w:rsidR="008C2040" w:rsidRPr="00FE5D45">
        <w:rPr>
          <w:rFonts w:ascii="Arial Narrow" w:eastAsia="Times New Roman" w:hAnsi="Arial Narrow" w:cs="Arial Narrow"/>
          <w:sz w:val="20"/>
          <w:szCs w:val="20"/>
        </w:rPr>
        <w:t>,</w:t>
      </w:r>
      <w:r w:rsidRPr="00FE5D45">
        <w:rPr>
          <w:rFonts w:ascii="Arial Narrow" w:eastAsia="Times New Roman" w:hAnsi="Arial Narrow" w:cs="Arial Narrow"/>
          <w:sz w:val="20"/>
          <w:szCs w:val="20"/>
        </w:rPr>
        <w:t xml:space="preserve"> od</w:t>
      </w:r>
      <w:r w:rsidRPr="00FE5D45">
        <w:rPr>
          <w:rFonts w:ascii="Arial Narrow" w:eastAsia="Times New Roman" w:hAnsi="Arial Narrow" w:cs="Arial Narrow"/>
          <w:spacing w:val="-10"/>
          <w:sz w:val="20"/>
          <w:szCs w:val="20"/>
        </w:rPr>
        <w:t xml:space="preserve"> </w:t>
      </w:r>
      <w:r w:rsidR="008C2040" w:rsidRPr="00FE5D45">
        <w:rPr>
          <w:rFonts w:ascii="Arial Narrow" w:eastAsia="Times New Roman" w:hAnsi="Arial Narrow" w:cs="Arial Narrow"/>
          <w:spacing w:val="-10"/>
          <w:sz w:val="20"/>
          <w:szCs w:val="20"/>
        </w:rPr>
        <w:t>chwili podpisania umowy, po prawomocnym rozstrzygnięciu podstępowania konkursowego.</w:t>
      </w:r>
      <w:r w:rsidRPr="00FE5D45">
        <w:rPr>
          <w:rFonts w:ascii="Arial Narrow" w:eastAsia="Times New Roman" w:hAnsi="Arial Narrow" w:cs="Arial Narrow"/>
          <w:spacing w:val="-10"/>
          <w:sz w:val="20"/>
          <w:szCs w:val="20"/>
        </w:rPr>
        <w:t xml:space="preserve"> </w:t>
      </w:r>
    </w:p>
    <w:p w14:paraId="5553CF0B" w14:textId="77777777" w:rsidR="001F527E" w:rsidRPr="00FE5D45" w:rsidRDefault="001F527E" w:rsidP="001F527E">
      <w:pPr>
        <w:numPr>
          <w:ilvl w:val="0"/>
          <w:numId w:val="24"/>
        </w:numPr>
        <w:tabs>
          <w:tab w:val="left" w:pos="426"/>
        </w:tabs>
        <w:suppressAutoHyphens/>
        <w:spacing w:after="0" w:line="240" w:lineRule="auto"/>
        <w:ind w:left="426"/>
        <w:jc w:val="both"/>
        <w:rPr>
          <w:sz w:val="20"/>
          <w:szCs w:val="20"/>
        </w:rPr>
      </w:pPr>
      <w:r w:rsidRPr="00FE5D45">
        <w:rPr>
          <w:rFonts w:ascii="Arial Narrow" w:eastAsia="Times New Roman" w:hAnsi="Arial Narrow" w:cs="Arial Narrow"/>
          <w:sz w:val="20"/>
          <w:szCs w:val="20"/>
        </w:rPr>
        <w:t xml:space="preserve"> Zobowiązujemy się do utrzymania niezmienionej ceny za realizację usługi przez okres 3 lat obowiązywania umowy.</w:t>
      </w:r>
    </w:p>
    <w:p w14:paraId="0B3ABA55" w14:textId="09BA6E25" w:rsidR="001F527E" w:rsidRPr="003959ED" w:rsidRDefault="006D6CEB" w:rsidP="001F527E">
      <w:pPr>
        <w:numPr>
          <w:ilvl w:val="0"/>
          <w:numId w:val="24"/>
        </w:numPr>
        <w:tabs>
          <w:tab w:val="left" w:pos="426"/>
        </w:tabs>
        <w:suppressAutoHyphens/>
        <w:spacing w:after="0" w:line="240" w:lineRule="auto"/>
        <w:ind w:left="426"/>
        <w:jc w:val="both"/>
        <w:rPr>
          <w:b/>
          <w:i/>
          <w:sz w:val="20"/>
          <w:szCs w:val="20"/>
        </w:rPr>
      </w:pPr>
      <w:r w:rsidRPr="00BC28E4">
        <w:rPr>
          <w:rFonts w:ascii="Arial Narrow" w:hAnsi="Arial Narrow" w:cs="Arial Narrow"/>
          <w:b/>
          <w:sz w:val="20"/>
          <w:szCs w:val="20"/>
        </w:rPr>
        <w:t>Termin płatności wynosi…..…</w:t>
      </w:r>
      <w:r w:rsidR="00580E53" w:rsidRPr="00BC28E4">
        <w:rPr>
          <w:rFonts w:ascii="Arial Narrow" w:hAnsi="Arial Narrow" w:cs="Arial Narrow"/>
          <w:b/>
          <w:sz w:val="20"/>
          <w:szCs w:val="20"/>
        </w:rPr>
        <w:t>..dni</w:t>
      </w:r>
      <w:r w:rsidRPr="00BC28E4">
        <w:rPr>
          <w:rFonts w:ascii="Arial Narrow" w:hAnsi="Arial Narrow" w:cs="Arial Narrow"/>
          <w:b/>
          <w:sz w:val="20"/>
          <w:szCs w:val="20"/>
        </w:rPr>
        <w:t>.</w:t>
      </w:r>
      <w:r w:rsidR="00BC28E4" w:rsidRPr="00BC28E4">
        <w:rPr>
          <w:rFonts w:ascii="Arial Narrow" w:hAnsi="Arial Narrow" w:cs="Arial Narrow"/>
          <w:b/>
          <w:sz w:val="20"/>
          <w:szCs w:val="20"/>
        </w:rPr>
        <w:t xml:space="preserve"> </w:t>
      </w:r>
      <w:r w:rsidR="003959ED" w:rsidRPr="003959ED">
        <w:rPr>
          <w:rFonts w:ascii="Arial Narrow" w:hAnsi="Arial Narrow" w:cs="Arial Narrow"/>
          <w:b/>
          <w:i/>
          <w:sz w:val="20"/>
          <w:szCs w:val="20"/>
        </w:rPr>
        <w:t xml:space="preserve">(Należy wypełnić!!) </w:t>
      </w:r>
    </w:p>
    <w:p w14:paraId="4C2BC6B2" w14:textId="37AAD0CE" w:rsidR="006D6CEB" w:rsidRPr="00580E53" w:rsidRDefault="006D6CEB" w:rsidP="006D6CEB">
      <w:pPr>
        <w:tabs>
          <w:tab w:val="left" w:pos="426"/>
        </w:tabs>
        <w:suppressAutoHyphens/>
        <w:spacing w:after="0" w:line="240" w:lineRule="auto"/>
        <w:ind w:left="426"/>
        <w:jc w:val="both"/>
        <w:rPr>
          <w:rFonts w:ascii="Arial Narrow" w:hAnsi="Arial Narrow" w:cs="Arial Narrow"/>
          <w:i/>
          <w:sz w:val="20"/>
          <w:szCs w:val="20"/>
        </w:rPr>
      </w:pPr>
      <w:r w:rsidRPr="00580E53">
        <w:rPr>
          <w:rFonts w:ascii="Arial Narrow" w:hAnsi="Arial Narrow" w:cs="Arial Narrow"/>
          <w:i/>
          <w:sz w:val="20"/>
          <w:szCs w:val="20"/>
        </w:rPr>
        <w:t>Udzielający zamówienia wymaga</w:t>
      </w:r>
      <w:r w:rsidR="00580E53" w:rsidRPr="00580E53">
        <w:rPr>
          <w:rFonts w:ascii="Arial Narrow" w:hAnsi="Arial Narrow" w:cs="Arial Narrow"/>
          <w:i/>
          <w:sz w:val="20"/>
          <w:szCs w:val="20"/>
        </w:rPr>
        <w:t>,</w:t>
      </w:r>
      <w:r w:rsidRPr="00580E53">
        <w:rPr>
          <w:rFonts w:ascii="Arial Narrow" w:hAnsi="Arial Narrow" w:cs="Arial Narrow"/>
          <w:i/>
          <w:sz w:val="20"/>
          <w:szCs w:val="20"/>
        </w:rPr>
        <w:t xml:space="preserve"> aby termin płatności za poszczególnie wykonaną usługę (w miesięcznym okresie rozliczeniowym) wynosił 30 dni bądź 60 dni.</w:t>
      </w:r>
    </w:p>
    <w:p w14:paraId="2F193B6A" w14:textId="54DFD5CD" w:rsidR="00580E53" w:rsidRPr="00580E53" w:rsidRDefault="00580E53" w:rsidP="006D6CEB">
      <w:pPr>
        <w:tabs>
          <w:tab w:val="left" w:pos="426"/>
        </w:tabs>
        <w:suppressAutoHyphens/>
        <w:spacing w:after="0" w:line="240" w:lineRule="auto"/>
        <w:ind w:left="426"/>
        <w:jc w:val="both"/>
        <w:rPr>
          <w:i/>
          <w:sz w:val="20"/>
          <w:szCs w:val="20"/>
        </w:rPr>
      </w:pPr>
      <w:r w:rsidRPr="00580E53">
        <w:rPr>
          <w:rFonts w:ascii="Arial Narrow" w:hAnsi="Arial Narrow" w:cs="Arial Narrow"/>
          <w:i/>
          <w:sz w:val="20"/>
          <w:szCs w:val="20"/>
        </w:rPr>
        <w:t>W przypadku nie wypełnienia opcji termin płatności, Udzielający zamówienia przyjmuje że termin płatności wynosi 60 dni.</w:t>
      </w:r>
    </w:p>
    <w:p w14:paraId="670B007B" w14:textId="77777777" w:rsidR="001F527E" w:rsidRPr="00FE5D45" w:rsidRDefault="001F527E" w:rsidP="001F527E">
      <w:pPr>
        <w:numPr>
          <w:ilvl w:val="0"/>
          <w:numId w:val="24"/>
        </w:numPr>
        <w:tabs>
          <w:tab w:val="left" w:pos="426"/>
        </w:tabs>
        <w:suppressAutoHyphens/>
        <w:spacing w:after="0" w:line="240" w:lineRule="auto"/>
        <w:ind w:left="426"/>
        <w:jc w:val="both"/>
        <w:rPr>
          <w:sz w:val="20"/>
          <w:szCs w:val="20"/>
        </w:rPr>
      </w:pPr>
      <w:r w:rsidRPr="00FE5D45">
        <w:rPr>
          <w:rFonts w:ascii="Arial Narrow" w:eastAsia="Times New Roman" w:hAnsi="Arial Narrow" w:cs="Arial Narrow"/>
          <w:sz w:val="20"/>
          <w:szCs w:val="20"/>
        </w:rPr>
        <w:t xml:space="preserve"> Po upływie terminu płatności: nie obciążamy odsetkami/*obciążamy odsetkami naliczonymi zgodnie z przepisami prawa pomniejszonymi o .......%. *</w:t>
      </w:r>
    </w:p>
    <w:p w14:paraId="2C1E51F7" w14:textId="77777777" w:rsidR="001F527E" w:rsidRPr="00FE5D45" w:rsidRDefault="001F527E" w:rsidP="001F527E">
      <w:pPr>
        <w:numPr>
          <w:ilvl w:val="0"/>
          <w:numId w:val="24"/>
        </w:numPr>
        <w:tabs>
          <w:tab w:val="left" w:pos="426"/>
        </w:tabs>
        <w:suppressAutoHyphens/>
        <w:spacing w:after="0" w:line="240" w:lineRule="auto"/>
        <w:ind w:left="426"/>
        <w:jc w:val="both"/>
        <w:rPr>
          <w:sz w:val="20"/>
          <w:szCs w:val="20"/>
        </w:rPr>
      </w:pPr>
      <w:r w:rsidRPr="00FE5D45">
        <w:rPr>
          <w:rFonts w:ascii="Arial Narrow" w:eastAsia="Times New Roman" w:hAnsi="Arial Narrow" w:cs="Arial Narrow"/>
          <w:sz w:val="20"/>
          <w:szCs w:val="20"/>
        </w:rPr>
        <w:t>Oświadczamy,  że  zapoznaliśmy  się  z  warunkami  umowy  (projektem umowy)  i  nie  wnosimy  do niego zastrzeżeń. W przypadku  wybrania  naszej  oferty  podpiszemy  proponowaną  treść  umowy.</w:t>
      </w:r>
    </w:p>
    <w:p w14:paraId="223B3E0F" w14:textId="77777777" w:rsidR="001F527E" w:rsidRPr="00FE5D45" w:rsidRDefault="001F527E" w:rsidP="001F527E">
      <w:pPr>
        <w:numPr>
          <w:ilvl w:val="0"/>
          <w:numId w:val="24"/>
        </w:numPr>
        <w:tabs>
          <w:tab w:val="left" w:pos="426"/>
        </w:tabs>
        <w:suppressAutoHyphens/>
        <w:spacing w:after="0" w:line="240" w:lineRule="auto"/>
        <w:ind w:left="426"/>
        <w:jc w:val="both"/>
        <w:rPr>
          <w:sz w:val="20"/>
          <w:szCs w:val="20"/>
        </w:rPr>
      </w:pPr>
      <w:r w:rsidRPr="00FE5D45">
        <w:rPr>
          <w:rFonts w:ascii="Arial Narrow" w:eastAsia="Times New Roman" w:hAnsi="Arial Narrow" w:cs="Arial Narrow"/>
          <w:sz w:val="20"/>
          <w:szCs w:val="20"/>
        </w:rPr>
        <w:t>Oświadczamy,  że  uważamy  się  za  związanych  niniejszą  ofertą  przez  okres  30  dni od daty złożenia  oferty.</w:t>
      </w:r>
    </w:p>
    <w:p w14:paraId="41FB6F3D" w14:textId="77B66AA3" w:rsidR="00972F19" w:rsidRPr="00FE5D45" w:rsidRDefault="00972F19" w:rsidP="00972F19">
      <w:pPr>
        <w:pStyle w:val="Akapitzlist"/>
        <w:numPr>
          <w:ilvl w:val="0"/>
          <w:numId w:val="24"/>
        </w:numPr>
        <w:spacing w:after="0"/>
        <w:rPr>
          <w:rFonts w:ascii="Arial Narrow" w:eastAsia="Times New Roman" w:hAnsi="Arial Narrow" w:cs="Arial Narrow"/>
          <w:sz w:val="20"/>
          <w:szCs w:val="20"/>
        </w:rPr>
      </w:pPr>
      <w:r w:rsidRPr="00FE5D45">
        <w:rPr>
          <w:rFonts w:ascii="Arial Narrow" w:eastAsia="Times New Roman" w:hAnsi="Arial Narrow" w:cs="Arial Narrow"/>
          <w:sz w:val="20"/>
          <w:szCs w:val="20"/>
        </w:rPr>
        <w:t xml:space="preserve">Oświadczam, że posiadam aktualne ubezpieczenie OC w zakresie prowadzonej działalności */ lub oświadczam o zamiarze zawarcia umowy ubezpieczenia OC za szkody wyrządzone przy udzielaniu świadczeń zdrowotnych objętych konkursem ofert, niezwłocznie po zawarciu umowy na świadczenia zdrowotne*.   </w:t>
      </w:r>
    </w:p>
    <w:p w14:paraId="2F34D096" w14:textId="0D798A0A" w:rsidR="001F527E" w:rsidRPr="00FE5D45" w:rsidRDefault="008C2040" w:rsidP="00972F19">
      <w:pPr>
        <w:numPr>
          <w:ilvl w:val="0"/>
          <w:numId w:val="24"/>
        </w:numPr>
        <w:tabs>
          <w:tab w:val="left" w:pos="284"/>
        </w:tabs>
        <w:suppressAutoHyphens/>
        <w:autoSpaceDE w:val="0"/>
        <w:spacing w:after="0" w:line="240" w:lineRule="auto"/>
        <w:jc w:val="both"/>
        <w:rPr>
          <w:rFonts w:ascii="Arial Narrow" w:hAnsi="Arial Narrow"/>
          <w:sz w:val="20"/>
          <w:szCs w:val="20"/>
        </w:rPr>
      </w:pPr>
      <w:r w:rsidRPr="00FE5D45">
        <w:rPr>
          <w:rFonts w:ascii="Arial Narrow" w:hAnsi="Arial Narrow" w:cs="Calibri"/>
          <w:sz w:val="20"/>
          <w:szCs w:val="20"/>
        </w:rPr>
        <w:t xml:space="preserve">W zakresie diagnostyki </w:t>
      </w:r>
      <w:r w:rsidR="001F527E" w:rsidRPr="00FE5D45">
        <w:rPr>
          <w:rFonts w:ascii="Arial Narrow" w:hAnsi="Arial Narrow" w:cs="Calibri"/>
          <w:sz w:val="20"/>
          <w:szCs w:val="20"/>
        </w:rPr>
        <w:t xml:space="preserve"> posiadamy dostęp do Portalu Potencjału udostępniony przez Pomorski Oddział NFZ w Gdańsku, umożliwiający uzupełnianie danych związanych z przedmiotem konkursu / zobowiązujemy się wypełnić i przesłać do POW NFZ w Gdańsku wniosek o założenie konta do Portalu </w:t>
      </w:r>
      <w:r w:rsidR="001F527E" w:rsidRPr="00FE5D45">
        <w:rPr>
          <w:rFonts w:ascii="Arial Narrow" w:hAnsi="Arial Narrow" w:cs="Calibri"/>
          <w:b/>
          <w:sz w:val="20"/>
          <w:szCs w:val="20"/>
        </w:rPr>
        <w:t>(niepotrzebne skreślić).</w:t>
      </w:r>
    </w:p>
    <w:p w14:paraId="66796A00" w14:textId="519E1875" w:rsidR="001F527E" w:rsidRPr="00FE5D45" w:rsidRDefault="001F527E" w:rsidP="001F527E">
      <w:pPr>
        <w:numPr>
          <w:ilvl w:val="0"/>
          <w:numId w:val="24"/>
        </w:numPr>
        <w:tabs>
          <w:tab w:val="left" w:pos="284"/>
        </w:tabs>
        <w:suppressAutoHyphens/>
        <w:autoSpaceDE w:val="0"/>
        <w:spacing w:after="0" w:line="240" w:lineRule="auto"/>
        <w:jc w:val="both"/>
        <w:rPr>
          <w:rFonts w:ascii="Arial Narrow" w:hAnsi="Arial Narrow"/>
          <w:sz w:val="20"/>
          <w:szCs w:val="20"/>
        </w:rPr>
      </w:pPr>
      <w:r w:rsidRPr="00FE5D45">
        <w:rPr>
          <w:rFonts w:ascii="Arial Narrow" w:hAnsi="Arial Narrow" w:cs="Calibri"/>
          <w:sz w:val="20"/>
          <w:szCs w:val="20"/>
        </w:rPr>
        <w:t>Oświadczamy, że zapoznaliśmy się z warunkami SWKO i nie wnosimy zastrzeżeń.</w:t>
      </w:r>
    </w:p>
    <w:p w14:paraId="1E30E96B" w14:textId="7DE35289" w:rsidR="003959ED" w:rsidRPr="003959ED" w:rsidRDefault="00A27B7F" w:rsidP="003959ED">
      <w:pPr>
        <w:pStyle w:val="Akapitzlist"/>
        <w:numPr>
          <w:ilvl w:val="0"/>
          <w:numId w:val="24"/>
        </w:numPr>
        <w:rPr>
          <w:rFonts w:ascii="Arial Narrow" w:eastAsia="Times New Roman" w:hAnsi="Arial Narrow" w:cs="Arial Narrow"/>
          <w:b/>
          <w:i/>
          <w:sz w:val="20"/>
          <w:szCs w:val="20"/>
        </w:rPr>
      </w:pPr>
      <w:r w:rsidRPr="003959ED">
        <w:rPr>
          <w:rFonts w:ascii="Arial Narrow" w:eastAsia="Times New Roman" w:hAnsi="Arial Narrow" w:cs="Arial Narrow"/>
          <w:sz w:val="20"/>
          <w:szCs w:val="20"/>
        </w:rPr>
        <w:t>Oświadczamy, że</w:t>
      </w:r>
      <w:r w:rsidRPr="003959ED">
        <w:rPr>
          <w:rFonts w:ascii="Arial Narrow" w:eastAsia="Times New Roman" w:hAnsi="Arial Narrow" w:cs="Arial Narrow"/>
        </w:rPr>
        <w:t xml:space="preserve"> zapewniamy/ nie zapewniamy</w:t>
      </w:r>
      <w:r w:rsidRPr="003959ED">
        <w:rPr>
          <w:rFonts w:ascii="Arial Narrow" w:eastAsia="Times New Roman" w:hAnsi="Arial Narrow" w:cs="Arial Narrow"/>
          <w:sz w:val="20"/>
          <w:szCs w:val="20"/>
        </w:rPr>
        <w:t xml:space="preserve">* </w:t>
      </w:r>
      <w:r w:rsidRPr="003959ED">
        <w:rPr>
          <w:rFonts w:ascii="Arial Narrow" w:eastAsia="Times New Roman" w:hAnsi="Arial Narrow" w:cs="Arial Narrow"/>
          <w:b/>
          <w:sz w:val="20"/>
          <w:szCs w:val="20"/>
        </w:rPr>
        <w:t xml:space="preserve">transport/u materiału do badań z  lokalizacji Udzielającego zamówienie objętych przedmiotowym postępowaniem konkursowym </w:t>
      </w:r>
      <w:r w:rsidRPr="003959ED">
        <w:rPr>
          <w:rFonts w:ascii="Arial Narrow" w:eastAsia="Times New Roman" w:hAnsi="Arial Narrow" w:cs="Arial Narrow"/>
          <w:b/>
          <w:i/>
          <w:sz w:val="20"/>
          <w:szCs w:val="20"/>
        </w:rPr>
        <w:t>/</w:t>
      </w:r>
      <w:r w:rsidRPr="003959ED">
        <w:rPr>
          <w:rFonts w:ascii="Arial Narrow" w:eastAsia="Times New Roman" w:hAnsi="Arial Narrow" w:cs="Arial Narrow"/>
          <w:i/>
          <w:sz w:val="20"/>
          <w:szCs w:val="20"/>
        </w:rPr>
        <w:t>wraz z zapewnieniem sprzętu jednorazowego, opakowań do przewozu materiału</w:t>
      </w:r>
      <w:r w:rsidRPr="003959ED">
        <w:rPr>
          <w:rFonts w:ascii="Arial Narrow" w:eastAsia="Times New Roman" w:hAnsi="Arial Narrow" w:cs="Arial Narrow"/>
          <w:sz w:val="20"/>
          <w:szCs w:val="20"/>
        </w:rPr>
        <w:t>/</w:t>
      </w:r>
      <w:r w:rsidRPr="003959ED">
        <w:rPr>
          <w:rFonts w:ascii="Arial Narrow" w:eastAsia="Times New Roman" w:hAnsi="Arial Narrow" w:cs="Arial Narrow"/>
          <w:b/>
          <w:sz w:val="20"/>
          <w:szCs w:val="20"/>
        </w:rPr>
        <w:t xml:space="preserve"> oraz dostarczenie wyniku z pozostałym materiałem do  lokalizacji Udzielającego zamówienie</w:t>
      </w:r>
      <w:r w:rsidR="003959ED">
        <w:rPr>
          <w:rFonts w:ascii="Arial Narrow" w:eastAsia="Times New Roman" w:hAnsi="Arial Narrow" w:cs="Arial Narrow"/>
          <w:b/>
          <w:sz w:val="20"/>
          <w:szCs w:val="20"/>
        </w:rPr>
        <w:t>.</w:t>
      </w:r>
      <w:r w:rsidR="003959ED" w:rsidRPr="003959ED">
        <w:t xml:space="preserve"> </w:t>
      </w:r>
      <w:r w:rsidR="003959ED" w:rsidRPr="003959ED">
        <w:rPr>
          <w:b/>
          <w:i/>
        </w:rPr>
        <w:t>(</w:t>
      </w:r>
      <w:r w:rsidR="003959ED" w:rsidRPr="003959ED">
        <w:rPr>
          <w:rFonts w:ascii="Arial Narrow" w:eastAsia="Times New Roman" w:hAnsi="Arial Narrow" w:cs="Arial Narrow"/>
          <w:b/>
          <w:i/>
          <w:sz w:val="20"/>
          <w:szCs w:val="20"/>
        </w:rPr>
        <w:t>Należy zaznaczyć właściwą opcję oferty</w:t>
      </w:r>
      <w:r w:rsidR="00520B69">
        <w:rPr>
          <w:rFonts w:ascii="Arial Narrow" w:eastAsia="Times New Roman" w:hAnsi="Arial Narrow" w:cs="Arial Narrow"/>
          <w:b/>
          <w:i/>
          <w:sz w:val="20"/>
          <w:szCs w:val="20"/>
        </w:rPr>
        <w:t>!!).</w:t>
      </w:r>
    </w:p>
    <w:p w14:paraId="6A3D58D4" w14:textId="58B21A5A" w:rsidR="003959ED" w:rsidRDefault="003959ED" w:rsidP="00877373">
      <w:pPr>
        <w:pStyle w:val="Akapitzlist"/>
        <w:numPr>
          <w:ilvl w:val="0"/>
          <w:numId w:val="24"/>
        </w:numPr>
        <w:jc w:val="both"/>
        <w:rPr>
          <w:rFonts w:ascii="Arial Narrow" w:eastAsia="Times New Roman" w:hAnsi="Arial Narrow" w:cs="Arial Narrow"/>
          <w:sz w:val="20"/>
          <w:szCs w:val="20"/>
        </w:rPr>
      </w:pPr>
      <w:r w:rsidRPr="003959ED">
        <w:rPr>
          <w:rFonts w:ascii="Arial Narrow" w:eastAsia="Times New Roman" w:hAnsi="Arial Narrow" w:cs="Arial Narrow"/>
          <w:sz w:val="20"/>
          <w:szCs w:val="20"/>
        </w:rPr>
        <w:t>Przyjmujemy do wiadomości, że</w:t>
      </w:r>
      <w:r>
        <w:rPr>
          <w:rFonts w:ascii="Arial Narrow" w:eastAsia="Times New Roman" w:hAnsi="Arial Narrow" w:cs="Arial Narrow"/>
          <w:sz w:val="20"/>
          <w:szCs w:val="20"/>
        </w:rPr>
        <w:t xml:space="preserve"> </w:t>
      </w:r>
      <w:r w:rsidRPr="003959ED">
        <w:rPr>
          <w:rFonts w:ascii="Arial Narrow" w:eastAsia="Times New Roman" w:hAnsi="Arial Narrow" w:cs="Arial Narrow"/>
          <w:sz w:val="20"/>
          <w:szCs w:val="20"/>
        </w:rPr>
        <w:t xml:space="preserve"> </w:t>
      </w:r>
      <w:r>
        <w:rPr>
          <w:rFonts w:ascii="Arial Narrow" w:eastAsia="Times New Roman" w:hAnsi="Arial Narrow" w:cs="Arial Narrow"/>
          <w:sz w:val="20"/>
          <w:szCs w:val="20"/>
        </w:rPr>
        <w:t xml:space="preserve">może ulec zmianie zakres i rodzaj badań, ze względu na zapotrzebowanie </w:t>
      </w:r>
      <w:r w:rsidRPr="003959ED">
        <w:rPr>
          <w:rFonts w:ascii="Arial Narrow" w:eastAsia="Times New Roman" w:hAnsi="Arial Narrow" w:cs="Arial Narrow"/>
          <w:sz w:val="20"/>
          <w:szCs w:val="20"/>
        </w:rPr>
        <w:t>Udzielającego zamówienia.</w:t>
      </w:r>
    </w:p>
    <w:p w14:paraId="772E8B25" w14:textId="7BE91702" w:rsidR="001F527E" w:rsidRPr="0096430E" w:rsidRDefault="00B67131" w:rsidP="003959ED">
      <w:pPr>
        <w:ind w:left="4956"/>
        <w:rPr>
          <w:sz w:val="20"/>
          <w:szCs w:val="20"/>
        </w:rPr>
      </w:pPr>
      <w:r>
        <w:rPr>
          <w:rFonts w:ascii="Arial Narrow" w:eastAsia="Times New Roman" w:hAnsi="Arial Narrow" w:cs="Arial Narrow"/>
          <w:sz w:val="20"/>
          <w:szCs w:val="20"/>
        </w:rPr>
        <w:t xml:space="preserve">              </w:t>
      </w:r>
      <w:r w:rsidR="001F527E" w:rsidRPr="00FE5D45">
        <w:rPr>
          <w:rFonts w:ascii="Arial Narrow" w:eastAsia="Times New Roman" w:hAnsi="Arial Narrow" w:cs="Arial Narrow"/>
          <w:sz w:val="20"/>
          <w:szCs w:val="20"/>
        </w:rPr>
        <w:t>...............................................</w:t>
      </w:r>
      <w:r>
        <w:rPr>
          <w:rFonts w:ascii="Arial Narrow" w:eastAsia="Times New Roman" w:hAnsi="Arial Narrow" w:cs="Arial Narrow"/>
          <w:sz w:val="20"/>
          <w:szCs w:val="20"/>
        </w:rPr>
        <w:t>...............................</w:t>
      </w:r>
      <w:r>
        <w:rPr>
          <w:rFonts w:ascii="Arial Narrow" w:eastAsia="Times New Roman" w:hAnsi="Arial Narrow" w:cs="Arial Narrow"/>
          <w:sz w:val="20"/>
          <w:szCs w:val="20"/>
        </w:rPr>
        <w:tab/>
      </w:r>
      <w:r>
        <w:rPr>
          <w:rFonts w:ascii="Arial Narrow" w:eastAsia="Times New Roman" w:hAnsi="Arial Narrow" w:cs="Arial Narrow"/>
          <w:sz w:val="20"/>
          <w:szCs w:val="20"/>
        </w:rPr>
        <w:tab/>
      </w:r>
      <w:r>
        <w:rPr>
          <w:rFonts w:ascii="Arial Narrow" w:eastAsia="Times New Roman" w:hAnsi="Arial Narrow" w:cs="Arial Narrow"/>
          <w:sz w:val="20"/>
          <w:szCs w:val="20"/>
        </w:rPr>
        <w:tab/>
      </w:r>
      <w:r>
        <w:rPr>
          <w:rFonts w:ascii="Arial Narrow" w:eastAsia="Times New Roman" w:hAnsi="Arial Narrow" w:cs="Arial Narrow"/>
          <w:sz w:val="20"/>
          <w:szCs w:val="20"/>
        </w:rPr>
        <w:tab/>
      </w:r>
      <w:r w:rsidR="001F527E" w:rsidRPr="00FE5D45">
        <w:rPr>
          <w:rFonts w:ascii="Arial Narrow" w:eastAsia="Times New Roman" w:hAnsi="Arial Narrow" w:cs="Arial Narrow"/>
          <w:sz w:val="20"/>
          <w:szCs w:val="20"/>
        </w:rPr>
        <w:t xml:space="preserve">data i podpis Oferenta </w:t>
      </w:r>
    </w:p>
    <w:p w14:paraId="4F9D0433" w14:textId="77777777" w:rsidR="001F527E" w:rsidRPr="00FE5D45" w:rsidRDefault="001F527E" w:rsidP="001F527E">
      <w:pPr>
        <w:jc w:val="both"/>
        <w:rPr>
          <w:sz w:val="20"/>
          <w:szCs w:val="20"/>
        </w:rPr>
      </w:pPr>
      <w:r w:rsidRPr="00FE5D45">
        <w:rPr>
          <w:rFonts w:ascii="Arial Narrow" w:eastAsia="Times New Roman" w:hAnsi="Arial Narrow" w:cs="Arial Narrow"/>
          <w:i/>
          <w:sz w:val="20"/>
          <w:szCs w:val="20"/>
        </w:rPr>
        <w:t>*niewłaściwe skreślić</w:t>
      </w:r>
    </w:p>
    <w:p w14:paraId="353BC7C5" w14:textId="77777777" w:rsidR="008B4BF1" w:rsidRDefault="008B4BF1" w:rsidP="005D65CE">
      <w:pPr>
        <w:tabs>
          <w:tab w:val="left" w:pos="360"/>
        </w:tabs>
        <w:rPr>
          <w:rFonts w:ascii="Arial Narrow" w:hAnsi="Arial Narrow" w:cs="Arial"/>
          <w:sz w:val="20"/>
          <w:szCs w:val="20"/>
        </w:rPr>
      </w:pPr>
    </w:p>
    <w:p w14:paraId="1CA058F5" w14:textId="77777777" w:rsidR="005D65CE" w:rsidRPr="00830EF7" w:rsidRDefault="005D65CE" w:rsidP="005D65CE">
      <w:pPr>
        <w:tabs>
          <w:tab w:val="left" w:pos="360"/>
        </w:tabs>
        <w:rPr>
          <w:rFonts w:ascii="Arial Narrow" w:eastAsia="Arial" w:hAnsi="Arial Narrow" w:cs="Arial"/>
          <w:sz w:val="20"/>
          <w:szCs w:val="20"/>
        </w:rPr>
      </w:pPr>
      <w:r w:rsidRPr="00830EF7">
        <w:rPr>
          <w:rFonts w:ascii="Arial Narrow" w:hAnsi="Arial Narrow" w:cs="Arial"/>
          <w:sz w:val="20"/>
          <w:szCs w:val="20"/>
        </w:rPr>
        <w:t>..........................................</w:t>
      </w:r>
    </w:p>
    <w:p w14:paraId="4E81707E" w14:textId="77777777" w:rsidR="005D65CE" w:rsidRPr="00830EF7" w:rsidRDefault="005D65CE" w:rsidP="005D65CE">
      <w:pPr>
        <w:jc w:val="both"/>
        <w:rPr>
          <w:rFonts w:ascii="Arial Narrow" w:hAnsi="Arial Narrow" w:cs="Arial"/>
          <w:sz w:val="20"/>
          <w:szCs w:val="20"/>
        </w:rPr>
      </w:pPr>
      <w:r w:rsidRPr="00830EF7">
        <w:rPr>
          <w:rFonts w:ascii="Arial Narrow" w:eastAsia="Arial" w:hAnsi="Arial Narrow" w:cs="Arial"/>
          <w:sz w:val="20"/>
          <w:szCs w:val="20"/>
        </w:rPr>
        <w:t xml:space="preserve">    </w:t>
      </w:r>
      <w:r w:rsidRPr="00830EF7">
        <w:rPr>
          <w:rFonts w:ascii="Arial Narrow" w:hAnsi="Arial Narrow" w:cs="Arial"/>
          <w:sz w:val="20"/>
          <w:szCs w:val="20"/>
        </w:rPr>
        <w:t>pieczątka</w:t>
      </w:r>
      <w:r w:rsidRPr="00830EF7">
        <w:rPr>
          <w:rFonts w:ascii="Arial Narrow" w:eastAsia="Tahoma" w:hAnsi="Arial Narrow" w:cs="Arial"/>
          <w:sz w:val="20"/>
          <w:szCs w:val="20"/>
        </w:rPr>
        <w:t xml:space="preserve"> </w:t>
      </w:r>
      <w:r w:rsidRPr="00830EF7">
        <w:rPr>
          <w:rFonts w:ascii="Arial Narrow" w:hAnsi="Arial Narrow" w:cs="Arial"/>
          <w:sz w:val="20"/>
          <w:szCs w:val="20"/>
        </w:rPr>
        <w:t>Oferenta</w:t>
      </w:r>
      <w:r w:rsidRPr="00830EF7">
        <w:rPr>
          <w:rFonts w:ascii="Arial Narrow" w:eastAsia="Tahoma" w:hAnsi="Arial Narrow" w:cs="Arial"/>
          <w:sz w:val="20"/>
          <w:szCs w:val="20"/>
        </w:rPr>
        <w:t xml:space="preserve"> </w:t>
      </w:r>
    </w:p>
    <w:p w14:paraId="56C5622C" w14:textId="77777777" w:rsidR="005D65CE" w:rsidRPr="00830EF7" w:rsidRDefault="005D65CE" w:rsidP="005D65CE">
      <w:pPr>
        <w:jc w:val="both"/>
        <w:rPr>
          <w:rFonts w:ascii="Arial Narrow" w:hAnsi="Arial Narrow" w:cs="Arial"/>
          <w:sz w:val="20"/>
          <w:szCs w:val="20"/>
        </w:rPr>
      </w:pPr>
    </w:p>
    <w:p w14:paraId="6D540800" w14:textId="77777777" w:rsidR="005D65CE" w:rsidRPr="00830EF7" w:rsidRDefault="005D65CE" w:rsidP="005D65CE">
      <w:pPr>
        <w:ind w:left="7788"/>
        <w:rPr>
          <w:rFonts w:ascii="Arial Narrow" w:hAnsi="Arial Narrow" w:cs="Arial"/>
          <w:sz w:val="20"/>
          <w:szCs w:val="20"/>
        </w:rPr>
      </w:pPr>
      <w:r w:rsidRPr="00830EF7">
        <w:rPr>
          <w:rFonts w:ascii="Arial Narrow" w:hAnsi="Arial Narrow" w:cs="Arial"/>
          <w:sz w:val="20"/>
          <w:szCs w:val="20"/>
        </w:rPr>
        <w:t>Załącznik</w:t>
      </w:r>
      <w:r w:rsidRPr="00830EF7">
        <w:rPr>
          <w:rFonts w:ascii="Arial Narrow" w:eastAsia="Tahoma" w:hAnsi="Arial Narrow" w:cs="Arial"/>
          <w:sz w:val="20"/>
          <w:szCs w:val="20"/>
        </w:rPr>
        <w:t xml:space="preserve"> </w:t>
      </w:r>
      <w:r w:rsidRPr="00830EF7">
        <w:rPr>
          <w:rFonts w:ascii="Arial Narrow" w:hAnsi="Arial Narrow" w:cs="Arial"/>
          <w:sz w:val="20"/>
          <w:szCs w:val="20"/>
        </w:rPr>
        <w:t>Nr</w:t>
      </w:r>
      <w:r w:rsidRPr="00830EF7">
        <w:rPr>
          <w:rFonts w:ascii="Arial Narrow" w:eastAsia="Tahoma" w:hAnsi="Arial Narrow" w:cs="Arial"/>
          <w:sz w:val="20"/>
          <w:szCs w:val="20"/>
        </w:rPr>
        <w:t xml:space="preserve"> </w:t>
      </w:r>
      <w:r w:rsidRPr="00830EF7">
        <w:rPr>
          <w:rFonts w:ascii="Arial Narrow" w:hAnsi="Arial Narrow" w:cs="Arial"/>
          <w:sz w:val="20"/>
          <w:szCs w:val="20"/>
        </w:rPr>
        <w:t>3 do SWKO</w:t>
      </w:r>
    </w:p>
    <w:p w14:paraId="4BC3D5EB" w14:textId="77777777" w:rsidR="005D65CE" w:rsidRPr="00830EF7" w:rsidRDefault="005D65CE" w:rsidP="005D65CE">
      <w:pPr>
        <w:jc w:val="center"/>
        <w:rPr>
          <w:rFonts w:ascii="Arial Narrow" w:hAnsi="Arial Narrow"/>
          <w:sz w:val="20"/>
          <w:szCs w:val="20"/>
        </w:rPr>
      </w:pPr>
      <w:r w:rsidRPr="00830EF7">
        <w:rPr>
          <w:rFonts w:ascii="Arial Narrow" w:hAnsi="Arial Narrow" w:cs="Arial"/>
          <w:sz w:val="20"/>
          <w:szCs w:val="20"/>
        </w:rPr>
        <w:t>Sporządza</w:t>
      </w:r>
      <w:r w:rsidRPr="00830EF7">
        <w:rPr>
          <w:rFonts w:ascii="Arial Narrow" w:eastAsia="Tahoma" w:hAnsi="Arial Narrow" w:cs="Arial"/>
          <w:sz w:val="20"/>
          <w:szCs w:val="20"/>
        </w:rPr>
        <w:t xml:space="preserve"> </w:t>
      </w:r>
      <w:r w:rsidRPr="00830EF7">
        <w:rPr>
          <w:rFonts w:ascii="Arial Narrow" w:hAnsi="Arial Narrow" w:cs="Arial"/>
          <w:sz w:val="20"/>
          <w:szCs w:val="20"/>
        </w:rPr>
        <w:t>samodzielnie</w:t>
      </w:r>
      <w:r w:rsidRPr="00830EF7">
        <w:rPr>
          <w:rFonts w:ascii="Arial Narrow" w:eastAsia="Tahoma" w:hAnsi="Arial Narrow" w:cs="Arial"/>
          <w:sz w:val="20"/>
          <w:szCs w:val="20"/>
        </w:rPr>
        <w:t xml:space="preserve"> </w:t>
      </w:r>
      <w:r w:rsidRPr="00830EF7">
        <w:rPr>
          <w:rFonts w:ascii="Arial Narrow" w:hAnsi="Arial Narrow" w:cs="Arial"/>
          <w:sz w:val="20"/>
          <w:szCs w:val="20"/>
        </w:rPr>
        <w:t>Oferent</w:t>
      </w:r>
    </w:p>
    <w:p w14:paraId="32F28432" w14:textId="77777777" w:rsidR="005D65CE" w:rsidRPr="00830EF7" w:rsidRDefault="005D65CE" w:rsidP="000C37E4">
      <w:pPr>
        <w:pStyle w:val="Nagwek6"/>
        <w:numPr>
          <w:ilvl w:val="0"/>
          <w:numId w:val="0"/>
        </w:numPr>
        <w:rPr>
          <w:rFonts w:ascii="Arial Narrow" w:hAnsi="Arial Narrow"/>
          <w:sz w:val="20"/>
          <w:szCs w:val="20"/>
        </w:rPr>
      </w:pPr>
      <w:r w:rsidRPr="00830EF7">
        <w:rPr>
          <w:rFonts w:ascii="Arial Narrow" w:hAnsi="Arial Narrow"/>
          <w:color w:val="auto"/>
          <w:sz w:val="20"/>
          <w:szCs w:val="20"/>
        </w:rPr>
        <w:t>Liczba</w:t>
      </w:r>
      <w:r w:rsidRPr="00830EF7">
        <w:rPr>
          <w:rFonts w:ascii="Arial Narrow" w:eastAsia="Tahoma" w:hAnsi="Arial Narrow"/>
          <w:color w:val="auto"/>
          <w:sz w:val="20"/>
          <w:szCs w:val="20"/>
        </w:rPr>
        <w:t xml:space="preserve"> </w:t>
      </w:r>
      <w:r w:rsidRPr="00830EF7">
        <w:rPr>
          <w:rFonts w:ascii="Arial Narrow" w:hAnsi="Arial Narrow"/>
          <w:color w:val="auto"/>
          <w:sz w:val="20"/>
          <w:szCs w:val="20"/>
        </w:rPr>
        <w:t>i</w:t>
      </w:r>
      <w:r w:rsidRPr="00830EF7">
        <w:rPr>
          <w:rFonts w:ascii="Arial Narrow" w:eastAsia="Tahoma" w:hAnsi="Arial Narrow"/>
          <w:color w:val="auto"/>
          <w:sz w:val="20"/>
          <w:szCs w:val="20"/>
        </w:rPr>
        <w:t xml:space="preserve"> </w:t>
      </w:r>
      <w:r w:rsidRPr="00830EF7">
        <w:rPr>
          <w:rFonts w:ascii="Arial Narrow" w:hAnsi="Arial Narrow"/>
          <w:color w:val="auto"/>
          <w:sz w:val="20"/>
          <w:szCs w:val="20"/>
        </w:rPr>
        <w:t>kwalifikacje</w:t>
      </w:r>
      <w:r w:rsidRPr="00830EF7">
        <w:rPr>
          <w:rFonts w:ascii="Arial Narrow" w:eastAsia="Tahoma" w:hAnsi="Arial Narrow"/>
          <w:color w:val="auto"/>
          <w:sz w:val="20"/>
          <w:szCs w:val="20"/>
        </w:rPr>
        <w:t xml:space="preserve"> </w:t>
      </w:r>
      <w:r w:rsidRPr="00830EF7">
        <w:rPr>
          <w:rFonts w:ascii="Arial Narrow" w:hAnsi="Arial Narrow"/>
          <w:color w:val="auto"/>
          <w:sz w:val="20"/>
          <w:szCs w:val="20"/>
        </w:rPr>
        <w:t>zawodowe</w:t>
      </w:r>
      <w:r w:rsidRPr="00830EF7">
        <w:rPr>
          <w:rFonts w:ascii="Arial Narrow" w:eastAsia="Tahoma" w:hAnsi="Arial Narrow"/>
          <w:color w:val="auto"/>
          <w:sz w:val="20"/>
          <w:szCs w:val="20"/>
        </w:rPr>
        <w:t xml:space="preserve"> </w:t>
      </w:r>
      <w:r w:rsidRPr="00830EF7">
        <w:rPr>
          <w:rFonts w:ascii="Arial Narrow" w:hAnsi="Arial Narrow"/>
          <w:color w:val="auto"/>
          <w:sz w:val="20"/>
          <w:szCs w:val="20"/>
        </w:rPr>
        <w:t>osób</w:t>
      </w:r>
      <w:r w:rsidRPr="00830EF7">
        <w:rPr>
          <w:rFonts w:ascii="Arial Narrow" w:eastAsia="Tahoma" w:hAnsi="Arial Narrow"/>
          <w:color w:val="auto"/>
          <w:sz w:val="20"/>
          <w:szCs w:val="20"/>
        </w:rPr>
        <w:t xml:space="preserve"> </w:t>
      </w:r>
      <w:r w:rsidRPr="00830EF7">
        <w:rPr>
          <w:rFonts w:ascii="Arial Narrow" w:hAnsi="Arial Narrow"/>
          <w:color w:val="auto"/>
          <w:sz w:val="20"/>
          <w:szCs w:val="20"/>
        </w:rPr>
        <w:t>udzielających</w:t>
      </w:r>
    </w:p>
    <w:p w14:paraId="1CC63441" w14:textId="77777777" w:rsidR="005D65CE" w:rsidRPr="00830EF7" w:rsidRDefault="005D65CE" w:rsidP="000C37E4">
      <w:pPr>
        <w:spacing w:after="0"/>
        <w:jc w:val="center"/>
        <w:rPr>
          <w:rFonts w:ascii="Arial Narrow" w:hAnsi="Arial Narrow" w:cs="Arial"/>
          <w:b/>
          <w:sz w:val="20"/>
          <w:szCs w:val="20"/>
        </w:rPr>
      </w:pPr>
      <w:r w:rsidRPr="00830EF7">
        <w:rPr>
          <w:rFonts w:ascii="Arial Narrow" w:hAnsi="Arial Narrow" w:cs="Arial"/>
          <w:b/>
          <w:sz w:val="20"/>
          <w:szCs w:val="20"/>
        </w:rPr>
        <w:t>świadczeń</w:t>
      </w:r>
      <w:r w:rsidRPr="00830EF7">
        <w:rPr>
          <w:rFonts w:ascii="Arial Narrow" w:eastAsia="Tahoma" w:hAnsi="Arial Narrow" w:cs="Arial"/>
          <w:b/>
          <w:sz w:val="20"/>
          <w:szCs w:val="20"/>
        </w:rPr>
        <w:t xml:space="preserve"> </w:t>
      </w:r>
      <w:r w:rsidRPr="00830EF7">
        <w:rPr>
          <w:rFonts w:ascii="Arial Narrow" w:hAnsi="Arial Narrow" w:cs="Arial"/>
          <w:b/>
          <w:sz w:val="20"/>
          <w:szCs w:val="20"/>
        </w:rPr>
        <w:t>medycznych</w:t>
      </w:r>
      <w:r w:rsidRPr="00830EF7">
        <w:rPr>
          <w:rFonts w:ascii="Arial Narrow" w:eastAsia="Tahoma" w:hAnsi="Arial Narrow" w:cs="Arial"/>
          <w:b/>
          <w:sz w:val="20"/>
          <w:szCs w:val="20"/>
        </w:rPr>
        <w:t xml:space="preserve"> </w:t>
      </w:r>
      <w:r w:rsidRPr="00830EF7">
        <w:rPr>
          <w:rFonts w:ascii="Arial Narrow" w:hAnsi="Arial Narrow" w:cs="Arial"/>
          <w:b/>
          <w:sz w:val="20"/>
          <w:szCs w:val="20"/>
        </w:rPr>
        <w:t>objętych</w:t>
      </w:r>
      <w:r w:rsidRPr="00830EF7">
        <w:rPr>
          <w:rFonts w:ascii="Arial Narrow" w:eastAsia="Tahoma" w:hAnsi="Arial Narrow" w:cs="Arial"/>
          <w:b/>
          <w:sz w:val="20"/>
          <w:szCs w:val="20"/>
        </w:rPr>
        <w:t xml:space="preserve"> </w:t>
      </w:r>
      <w:r w:rsidRPr="00830EF7">
        <w:rPr>
          <w:rFonts w:ascii="Arial Narrow" w:hAnsi="Arial Narrow" w:cs="Arial"/>
          <w:b/>
          <w:sz w:val="20"/>
          <w:szCs w:val="20"/>
        </w:rPr>
        <w:t>ofertą</w:t>
      </w:r>
    </w:p>
    <w:p w14:paraId="7ACF5D07" w14:textId="77777777" w:rsidR="005D65CE" w:rsidRPr="00830EF7" w:rsidRDefault="005D65CE" w:rsidP="000C37E4">
      <w:pPr>
        <w:spacing w:after="0"/>
        <w:jc w:val="center"/>
        <w:rPr>
          <w:rFonts w:ascii="Arial Narrow" w:hAnsi="Arial Narrow"/>
          <w:sz w:val="20"/>
          <w:szCs w:val="20"/>
        </w:rPr>
      </w:pPr>
      <w:r w:rsidRPr="00830EF7">
        <w:rPr>
          <w:rFonts w:ascii="Arial Narrow" w:hAnsi="Arial Narrow" w:cs="Arial"/>
          <w:b/>
          <w:sz w:val="20"/>
          <w:szCs w:val="20"/>
        </w:rPr>
        <w:t>(minimalna</w:t>
      </w:r>
      <w:r w:rsidRPr="00830EF7">
        <w:rPr>
          <w:rFonts w:ascii="Arial Narrow" w:eastAsia="Tahoma" w:hAnsi="Arial Narrow" w:cs="Arial"/>
          <w:b/>
          <w:sz w:val="20"/>
          <w:szCs w:val="20"/>
        </w:rPr>
        <w:t xml:space="preserve"> </w:t>
      </w:r>
      <w:r w:rsidRPr="00830EF7">
        <w:rPr>
          <w:rFonts w:ascii="Arial Narrow" w:hAnsi="Arial Narrow" w:cs="Arial"/>
          <w:b/>
          <w:sz w:val="20"/>
          <w:szCs w:val="20"/>
        </w:rPr>
        <w:t>liczba</w:t>
      </w:r>
      <w:r w:rsidRPr="00830EF7">
        <w:rPr>
          <w:rFonts w:ascii="Arial Narrow" w:eastAsia="Tahoma" w:hAnsi="Arial Narrow" w:cs="Arial"/>
          <w:b/>
          <w:sz w:val="20"/>
          <w:szCs w:val="20"/>
        </w:rPr>
        <w:t xml:space="preserve"> </w:t>
      </w:r>
      <w:r w:rsidRPr="00830EF7">
        <w:rPr>
          <w:rFonts w:ascii="Arial Narrow" w:hAnsi="Arial Narrow" w:cs="Arial"/>
          <w:b/>
          <w:sz w:val="20"/>
          <w:szCs w:val="20"/>
        </w:rPr>
        <w:t>osób</w:t>
      </w:r>
      <w:r w:rsidRPr="00830EF7">
        <w:rPr>
          <w:rFonts w:ascii="Arial Narrow" w:eastAsia="Tahoma" w:hAnsi="Arial Narrow" w:cs="Arial"/>
          <w:b/>
          <w:sz w:val="20"/>
          <w:szCs w:val="20"/>
        </w:rPr>
        <w:t xml:space="preserve"> </w:t>
      </w:r>
      <w:r w:rsidRPr="00830EF7">
        <w:rPr>
          <w:rFonts w:ascii="Arial Narrow" w:hAnsi="Arial Narrow" w:cs="Arial"/>
          <w:b/>
          <w:sz w:val="20"/>
          <w:szCs w:val="20"/>
        </w:rPr>
        <w:t>udzielających</w:t>
      </w:r>
      <w:r w:rsidRPr="00830EF7">
        <w:rPr>
          <w:rFonts w:ascii="Arial Narrow" w:eastAsia="Tahoma" w:hAnsi="Arial Narrow" w:cs="Arial"/>
          <w:b/>
          <w:sz w:val="20"/>
          <w:szCs w:val="20"/>
        </w:rPr>
        <w:t xml:space="preserve"> </w:t>
      </w:r>
      <w:r w:rsidRPr="00830EF7">
        <w:rPr>
          <w:rFonts w:ascii="Arial Narrow" w:hAnsi="Arial Narrow" w:cs="Arial"/>
          <w:b/>
          <w:sz w:val="20"/>
          <w:szCs w:val="20"/>
        </w:rPr>
        <w:t>świadczeń</w:t>
      </w:r>
      <w:r w:rsidRPr="00830EF7">
        <w:rPr>
          <w:rFonts w:ascii="Arial Narrow" w:eastAsia="Tahoma" w:hAnsi="Arial Narrow" w:cs="Arial"/>
          <w:b/>
          <w:sz w:val="20"/>
          <w:szCs w:val="20"/>
        </w:rPr>
        <w:t xml:space="preserve"> </w:t>
      </w:r>
      <w:r w:rsidRPr="00830EF7">
        <w:rPr>
          <w:rFonts w:ascii="Arial Narrow" w:hAnsi="Arial Narrow" w:cs="Arial"/>
          <w:b/>
          <w:sz w:val="20"/>
          <w:szCs w:val="20"/>
        </w:rPr>
        <w:t>zdrowotnych)</w:t>
      </w:r>
    </w:p>
    <w:tbl>
      <w:tblPr>
        <w:tblW w:w="11180" w:type="dxa"/>
        <w:tblInd w:w="-629" w:type="dxa"/>
        <w:tblLayout w:type="fixed"/>
        <w:tblCellMar>
          <w:left w:w="0" w:type="dxa"/>
          <w:right w:w="0" w:type="dxa"/>
        </w:tblCellMar>
        <w:tblLook w:val="0000" w:firstRow="0" w:lastRow="0" w:firstColumn="0" w:lastColumn="0" w:noHBand="0" w:noVBand="0"/>
      </w:tblPr>
      <w:tblGrid>
        <w:gridCol w:w="3267"/>
        <w:gridCol w:w="3361"/>
        <w:gridCol w:w="4552"/>
      </w:tblGrid>
      <w:tr w:rsidR="005D65CE" w:rsidRPr="00830EF7" w14:paraId="0E394EC8" w14:textId="77777777" w:rsidTr="006F7899">
        <w:trPr>
          <w:trHeight w:val="228"/>
        </w:trPr>
        <w:tc>
          <w:tcPr>
            <w:tcW w:w="3267" w:type="dxa"/>
            <w:tcBorders>
              <w:top w:val="single" w:sz="4" w:space="0" w:color="000000"/>
              <w:left w:val="single" w:sz="4" w:space="0" w:color="000000"/>
              <w:bottom w:val="single" w:sz="4" w:space="0" w:color="000000"/>
            </w:tcBorders>
            <w:shd w:val="clear" w:color="auto" w:fill="auto"/>
          </w:tcPr>
          <w:p w14:paraId="0030D753" w14:textId="77777777" w:rsidR="005D65CE" w:rsidRPr="00830EF7" w:rsidRDefault="005D65CE" w:rsidP="006F7899">
            <w:pPr>
              <w:snapToGrid w:val="0"/>
              <w:jc w:val="center"/>
              <w:rPr>
                <w:rFonts w:ascii="Arial Narrow" w:hAnsi="Arial Narrow"/>
                <w:sz w:val="20"/>
                <w:szCs w:val="20"/>
              </w:rPr>
            </w:pPr>
          </w:p>
          <w:p w14:paraId="6CC12F57" w14:textId="2DD7FF1C" w:rsidR="005D65CE" w:rsidRPr="00830EF7" w:rsidRDefault="005D65CE" w:rsidP="006F7899">
            <w:pPr>
              <w:jc w:val="center"/>
              <w:rPr>
                <w:rFonts w:ascii="Arial Narrow" w:hAnsi="Arial Narrow" w:cs="Arial"/>
                <w:b/>
                <w:sz w:val="20"/>
                <w:szCs w:val="20"/>
              </w:rPr>
            </w:pPr>
            <w:r w:rsidRPr="00830EF7">
              <w:rPr>
                <w:rFonts w:ascii="Arial Narrow" w:hAnsi="Arial Narrow" w:cs="Arial"/>
                <w:b/>
                <w:sz w:val="20"/>
                <w:szCs w:val="20"/>
              </w:rPr>
              <w:t>Nazwa</w:t>
            </w:r>
            <w:r w:rsidRPr="00830EF7">
              <w:rPr>
                <w:rFonts w:ascii="Arial Narrow" w:eastAsia="Tahoma" w:hAnsi="Arial Narrow" w:cs="Arial"/>
                <w:b/>
                <w:sz w:val="20"/>
                <w:szCs w:val="20"/>
              </w:rPr>
              <w:t xml:space="preserve"> </w:t>
            </w:r>
          </w:p>
          <w:p w14:paraId="4A42128B" w14:textId="77777777" w:rsidR="005D65CE" w:rsidRPr="00830EF7" w:rsidRDefault="005D65CE" w:rsidP="006F7899">
            <w:pPr>
              <w:jc w:val="center"/>
              <w:rPr>
                <w:rFonts w:ascii="Arial Narrow" w:hAnsi="Arial Narrow" w:cs="Arial"/>
                <w:b/>
                <w:sz w:val="20"/>
                <w:szCs w:val="20"/>
              </w:rPr>
            </w:pPr>
            <w:r w:rsidRPr="00830EF7">
              <w:rPr>
                <w:rFonts w:ascii="Arial Narrow" w:hAnsi="Arial Narrow" w:cs="Arial"/>
                <w:b/>
                <w:sz w:val="20"/>
                <w:szCs w:val="20"/>
              </w:rPr>
              <w:t>specjalności</w:t>
            </w:r>
            <w:r w:rsidRPr="00830EF7">
              <w:rPr>
                <w:rFonts w:ascii="Arial Narrow" w:eastAsia="Tahoma" w:hAnsi="Arial Narrow" w:cs="Arial"/>
                <w:b/>
                <w:sz w:val="20"/>
                <w:szCs w:val="20"/>
              </w:rPr>
              <w:t xml:space="preserve"> </w:t>
            </w:r>
            <w:r w:rsidRPr="00830EF7">
              <w:rPr>
                <w:rFonts w:ascii="Arial Narrow" w:hAnsi="Arial Narrow" w:cs="Arial"/>
                <w:b/>
                <w:sz w:val="20"/>
                <w:szCs w:val="20"/>
              </w:rPr>
              <w:t>medycznej/zawodu</w:t>
            </w:r>
          </w:p>
          <w:p w14:paraId="63CE42F9" w14:textId="77777777" w:rsidR="005D65CE" w:rsidRPr="00830EF7" w:rsidRDefault="005D65CE" w:rsidP="006F7899">
            <w:pPr>
              <w:jc w:val="center"/>
              <w:rPr>
                <w:rFonts w:ascii="Arial Narrow" w:hAnsi="Arial Narrow" w:cs="Arial"/>
                <w:b/>
                <w:sz w:val="20"/>
                <w:szCs w:val="20"/>
              </w:rPr>
            </w:pPr>
          </w:p>
        </w:tc>
        <w:tc>
          <w:tcPr>
            <w:tcW w:w="3361" w:type="dxa"/>
            <w:tcBorders>
              <w:top w:val="single" w:sz="4" w:space="0" w:color="000000"/>
              <w:left w:val="single" w:sz="4" w:space="0" w:color="000000"/>
              <w:bottom w:val="single" w:sz="4" w:space="0" w:color="000000"/>
            </w:tcBorders>
            <w:shd w:val="clear" w:color="auto" w:fill="auto"/>
          </w:tcPr>
          <w:p w14:paraId="7AEC3A8C" w14:textId="77777777" w:rsidR="005D65CE" w:rsidRPr="00830EF7" w:rsidRDefault="005D65CE" w:rsidP="006F7899">
            <w:pPr>
              <w:snapToGrid w:val="0"/>
              <w:jc w:val="center"/>
              <w:rPr>
                <w:rFonts w:ascii="Arial Narrow" w:hAnsi="Arial Narrow" w:cs="Arial"/>
                <w:b/>
                <w:sz w:val="20"/>
                <w:szCs w:val="20"/>
              </w:rPr>
            </w:pPr>
          </w:p>
          <w:p w14:paraId="538F02DF" w14:textId="77777777" w:rsidR="005D65CE" w:rsidRPr="00830EF7" w:rsidRDefault="005D65CE" w:rsidP="006F7899">
            <w:pPr>
              <w:jc w:val="center"/>
              <w:rPr>
                <w:rFonts w:ascii="Arial Narrow" w:hAnsi="Arial Narrow" w:cs="Arial"/>
                <w:b/>
                <w:sz w:val="20"/>
                <w:szCs w:val="20"/>
              </w:rPr>
            </w:pPr>
            <w:r w:rsidRPr="00830EF7">
              <w:rPr>
                <w:rFonts w:ascii="Arial Narrow" w:hAnsi="Arial Narrow" w:cs="Arial"/>
                <w:b/>
                <w:sz w:val="20"/>
                <w:szCs w:val="20"/>
              </w:rPr>
              <w:t>Osoby</w:t>
            </w:r>
            <w:r w:rsidRPr="00830EF7">
              <w:rPr>
                <w:rFonts w:ascii="Arial Narrow" w:eastAsia="Tahoma" w:hAnsi="Arial Narrow" w:cs="Arial"/>
                <w:b/>
                <w:sz w:val="20"/>
                <w:szCs w:val="20"/>
              </w:rPr>
              <w:t xml:space="preserve"> </w:t>
            </w:r>
            <w:r w:rsidRPr="00830EF7">
              <w:rPr>
                <w:rFonts w:ascii="Arial Narrow" w:hAnsi="Arial Narrow" w:cs="Arial"/>
                <w:b/>
                <w:sz w:val="20"/>
                <w:szCs w:val="20"/>
              </w:rPr>
              <w:t>udzielające</w:t>
            </w:r>
          </w:p>
          <w:p w14:paraId="306E0226" w14:textId="77777777" w:rsidR="005D65CE" w:rsidRPr="00830EF7" w:rsidRDefault="005D65CE" w:rsidP="006F7899">
            <w:pPr>
              <w:jc w:val="center"/>
              <w:rPr>
                <w:rFonts w:ascii="Arial Narrow" w:hAnsi="Arial Narrow" w:cs="Arial"/>
                <w:b/>
                <w:sz w:val="20"/>
                <w:szCs w:val="20"/>
              </w:rPr>
            </w:pPr>
            <w:r w:rsidRPr="00830EF7">
              <w:rPr>
                <w:rFonts w:ascii="Arial Narrow" w:hAnsi="Arial Narrow" w:cs="Arial"/>
                <w:b/>
                <w:sz w:val="20"/>
                <w:szCs w:val="20"/>
              </w:rPr>
              <w:t>świadczeń</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07553D2E" w14:textId="77777777" w:rsidR="005D65CE" w:rsidRPr="00830EF7" w:rsidRDefault="005D65CE" w:rsidP="006F7899">
            <w:pPr>
              <w:snapToGrid w:val="0"/>
              <w:jc w:val="center"/>
              <w:rPr>
                <w:rFonts w:ascii="Arial Narrow" w:hAnsi="Arial Narrow" w:cs="Arial"/>
                <w:b/>
                <w:sz w:val="20"/>
                <w:szCs w:val="20"/>
              </w:rPr>
            </w:pPr>
            <w:r w:rsidRPr="00830EF7">
              <w:rPr>
                <w:rFonts w:ascii="Arial Narrow" w:hAnsi="Arial Narrow" w:cs="Arial"/>
                <w:b/>
                <w:sz w:val="20"/>
                <w:szCs w:val="20"/>
              </w:rPr>
              <w:t>Kwalifikacje</w:t>
            </w:r>
            <w:r w:rsidRPr="00830EF7">
              <w:rPr>
                <w:rFonts w:ascii="Arial Narrow" w:eastAsia="Tahoma" w:hAnsi="Arial Narrow" w:cs="Arial"/>
                <w:b/>
                <w:sz w:val="20"/>
                <w:szCs w:val="20"/>
              </w:rPr>
              <w:t xml:space="preserve"> </w:t>
            </w:r>
          </w:p>
          <w:p w14:paraId="6C18CB3A" w14:textId="77777777" w:rsidR="005D65CE" w:rsidRPr="00830EF7" w:rsidRDefault="005D65CE" w:rsidP="006F7899">
            <w:pPr>
              <w:jc w:val="center"/>
              <w:rPr>
                <w:rFonts w:ascii="Arial Narrow" w:hAnsi="Arial Narrow"/>
                <w:sz w:val="20"/>
                <w:szCs w:val="20"/>
              </w:rPr>
            </w:pPr>
            <w:r w:rsidRPr="00830EF7">
              <w:rPr>
                <w:rFonts w:ascii="Arial Narrow" w:hAnsi="Arial Narrow" w:cs="Arial"/>
                <w:b/>
                <w:sz w:val="20"/>
                <w:szCs w:val="20"/>
              </w:rPr>
              <w:t>zawodowe</w:t>
            </w:r>
            <w:r w:rsidRPr="00830EF7">
              <w:rPr>
                <w:rFonts w:ascii="Arial Narrow" w:eastAsia="Tahoma" w:hAnsi="Arial Narrow" w:cs="Arial"/>
                <w:b/>
                <w:sz w:val="20"/>
                <w:szCs w:val="20"/>
              </w:rPr>
              <w:t xml:space="preserve"> </w:t>
            </w:r>
            <w:r w:rsidRPr="00830EF7">
              <w:rPr>
                <w:rFonts w:ascii="Arial Narrow" w:hAnsi="Arial Narrow" w:cs="Arial"/>
                <w:b/>
                <w:sz w:val="20"/>
                <w:szCs w:val="20"/>
              </w:rPr>
              <w:t>poszczególnych</w:t>
            </w:r>
            <w:r w:rsidRPr="00830EF7">
              <w:rPr>
                <w:rFonts w:ascii="Arial Narrow" w:eastAsia="Tahoma" w:hAnsi="Arial Narrow" w:cs="Arial"/>
                <w:b/>
                <w:sz w:val="20"/>
                <w:szCs w:val="20"/>
              </w:rPr>
              <w:t xml:space="preserve"> </w:t>
            </w:r>
            <w:r w:rsidRPr="00830EF7">
              <w:rPr>
                <w:rFonts w:ascii="Arial Narrow" w:hAnsi="Arial Narrow" w:cs="Arial"/>
                <w:b/>
                <w:sz w:val="20"/>
                <w:szCs w:val="20"/>
              </w:rPr>
              <w:t>osób</w:t>
            </w:r>
            <w:r w:rsidRPr="00830EF7">
              <w:rPr>
                <w:rFonts w:ascii="Arial Narrow" w:eastAsia="Tahoma" w:hAnsi="Arial Narrow" w:cs="Arial"/>
                <w:b/>
                <w:sz w:val="20"/>
                <w:szCs w:val="20"/>
              </w:rPr>
              <w:t xml:space="preserve"> </w:t>
            </w:r>
          </w:p>
        </w:tc>
      </w:tr>
      <w:tr w:rsidR="005D65CE" w:rsidRPr="00830EF7" w14:paraId="2BF20C4B" w14:textId="77777777" w:rsidTr="006F7899">
        <w:trPr>
          <w:trHeight w:val="228"/>
        </w:trPr>
        <w:tc>
          <w:tcPr>
            <w:tcW w:w="3267" w:type="dxa"/>
            <w:tcBorders>
              <w:top w:val="single" w:sz="4" w:space="0" w:color="000000"/>
              <w:left w:val="single" w:sz="4" w:space="0" w:color="000000"/>
              <w:bottom w:val="single" w:sz="4" w:space="0" w:color="000000"/>
            </w:tcBorders>
            <w:shd w:val="clear" w:color="auto" w:fill="auto"/>
          </w:tcPr>
          <w:p w14:paraId="479018E9" w14:textId="77777777" w:rsidR="005D65CE" w:rsidRPr="00830EF7" w:rsidRDefault="005D65CE" w:rsidP="006F7899">
            <w:pPr>
              <w:snapToGrid w:val="0"/>
              <w:jc w:val="center"/>
              <w:rPr>
                <w:rFonts w:ascii="Arial Narrow" w:hAnsi="Arial Narrow" w:cs="Arial"/>
                <w:b/>
                <w:sz w:val="20"/>
                <w:szCs w:val="20"/>
              </w:rPr>
            </w:pPr>
          </w:p>
          <w:p w14:paraId="45D615DB" w14:textId="77777777" w:rsidR="005D65CE" w:rsidRPr="00830EF7" w:rsidRDefault="005D65CE" w:rsidP="005D65CE">
            <w:pPr>
              <w:rPr>
                <w:rFonts w:ascii="Arial Narrow" w:hAnsi="Arial Narrow" w:cs="Arial"/>
                <w:b/>
                <w:sz w:val="20"/>
                <w:szCs w:val="20"/>
              </w:rPr>
            </w:pPr>
          </w:p>
        </w:tc>
        <w:tc>
          <w:tcPr>
            <w:tcW w:w="3361" w:type="dxa"/>
            <w:tcBorders>
              <w:top w:val="single" w:sz="4" w:space="0" w:color="000000"/>
              <w:left w:val="single" w:sz="4" w:space="0" w:color="000000"/>
              <w:bottom w:val="single" w:sz="4" w:space="0" w:color="000000"/>
            </w:tcBorders>
            <w:shd w:val="clear" w:color="auto" w:fill="auto"/>
          </w:tcPr>
          <w:p w14:paraId="41113ACA" w14:textId="77777777" w:rsidR="005D65CE" w:rsidRPr="00830EF7" w:rsidRDefault="005D65CE" w:rsidP="006F7899">
            <w:pPr>
              <w:snapToGrid w:val="0"/>
              <w:jc w:val="center"/>
              <w:rPr>
                <w:rFonts w:ascii="Arial Narrow" w:hAnsi="Arial Narrow" w:cs="Arial"/>
                <w:b/>
                <w:sz w:val="20"/>
                <w:szCs w:val="20"/>
              </w:rPr>
            </w:pPr>
          </w:p>
          <w:p w14:paraId="4D09351E" w14:textId="77777777" w:rsidR="005D65CE" w:rsidRPr="00830EF7" w:rsidRDefault="005D65CE" w:rsidP="006F7899">
            <w:pPr>
              <w:jc w:val="center"/>
              <w:rPr>
                <w:rFonts w:ascii="Arial Narrow" w:hAnsi="Arial Narrow" w:cs="Arial"/>
                <w:b/>
                <w:sz w:val="20"/>
                <w:szCs w:val="20"/>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7547A2A7" w14:textId="77777777" w:rsidR="005D65CE" w:rsidRPr="00830EF7" w:rsidRDefault="005D65CE" w:rsidP="006F7899">
            <w:pPr>
              <w:snapToGrid w:val="0"/>
              <w:jc w:val="center"/>
              <w:rPr>
                <w:rFonts w:ascii="Arial Narrow" w:hAnsi="Arial Narrow" w:cs="Arial"/>
                <w:b/>
                <w:sz w:val="20"/>
                <w:szCs w:val="20"/>
              </w:rPr>
            </w:pPr>
          </w:p>
          <w:p w14:paraId="5837C9F1" w14:textId="77777777" w:rsidR="005D65CE" w:rsidRPr="00830EF7" w:rsidRDefault="005D65CE" w:rsidP="006F7899">
            <w:pPr>
              <w:jc w:val="center"/>
              <w:rPr>
                <w:rFonts w:ascii="Arial Narrow" w:hAnsi="Arial Narrow" w:cs="Arial"/>
                <w:b/>
                <w:sz w:val="20"/>
                <w:szCs w:val="20"/>
              </w:rPr>
            </w:pPr>
          </w:p>
          <w:p w14:paraId="6F4B0454" w14:textId="77777777" w:rsidR="005D65CE" w:rsidRPr="00830EF7" w:rsidRDefault="005D65CE" w:rsidP="006F7899">
            <w:pPr>
              <w:jc w:val="center"/>
              <w:rPr>
                <w:rFonts w:ascii="Arial Narrow" w:hAnsi="Arial Narrow" w:cs="Arial"/>
                <w:b/>
                <w:sz w:val="20"/>
                <w:szCs w:val="20"/>
              </w:rPr>
            </w:pPr>
          </w:p>
        </w:tc>
      </w:tr>
      <w:tr w:rsidR="005D65CE" w:rsidRPr="00830EF7" w14:paraId="285A7E64" w14:textId="77777777" w:rsidTr="006F7899">
        <w:trPr>
          <w:trHeight w:val="228"/>
        </w:trPr>
        <w:tc>
          <w:tcPr>
            <w:tcW w:w="3267" w:type="dxa"/>
            <w:tcBorders>
              <w:top w:val="single" w:sz="4" w:space="0" w:color="000000"/>
              <w:left w:val="single" w:sz="4" w:space="0" w:color="000000"/>
              <w:bottom w:val="single" w:sz="4" w:space="0" w:color="000000"/>
            </w:tcBorders>
            <w:shd w:val="clear" w:color="auto" w:fill="auto"/>
          </w:tcPr>
          <w:p w14:paraId="7FCE63CC" w14:textId="77777777" w:rsidR="005D65CE" w:rsidRPr="00830EF7" w:rsidRDefault="005D65CE" w:rsidP="006F7899">
            <w:pPr>
              <w:snapToGrid w:val="0"/>
              <w:jc w:val="center"/>
              <w:rPr>
                <w:rFonts w:ascii="Arial Narrow" w:hAnsi="Arial Narrow" w:cs="Arial"/>
                <w:b/>
                <w:sz w:val="20"/>
                <w:szCs w:val="20"/>
              </w:rPr>
            </w:pPr>
          </w:p>
          <w:p w14:paraId="2BD77F0C" w14:textId="77777777" w:rsidR="005D65CE" w:rsidRPr="00830EF7" w:rsidRDefault="005D65CE" w:rsidP="006F7899">
            <w:pPr>
              <w:snapToGrid w:val="0"/>
              <w:jc w:val="center"/>
              <w:rPr>
                <w:rFonts w:ascii="Arial Narrow" w:hAnsi="Arial Narrow" w:cs="Arial"/>
                <w:b/>
                <w:sz w:val="20"/>
                <w:szCs w:val="20"/>
              </w:rPr>
            </w:pPr>
          </w:p>
          <w:p w14:paraId="43F2692C" w14:textId="77777777" w:rsidR="005D65CE" w:rsidRPr="00830EF7" w:rsidRDefault="005D65CE" w:rsidP="006F7899">
            <w:pPr>
              <w:snapToGrid w:val="0"/>
              <w:rPr>
                <w:rFonts w:ascii="Arial Narrow" w:hAnsi="Arial Narrow" w:cs="Arial"/>
                <w:b/>
                <w:sz w:val="20"/>
                <w:szCs w:val="20"/>
              </w:rPr>
            </w:pPr>
          </w:p>
        </w:tc>
        <w:tc>
          <w:tcPr>
            <w:tcW w:w="3361" w:type="dxa"/>
            <w:tcBorders>
              <w:top w:val="single" w:sz="4" w:space="0" w:color="000000"/>
              <w:left w:val="single" w:sz="4" w:space="0" w:color="000000"/>
              <w:bottom w:val="single" w:sz="4" w:space="0" w:color="000000"/>
            </w:tcBorders>
            <w:shd w:val="clear" w:color="auto" w:fill="auto"/>
          </w:tcPr>
          <w:p w14:paraId="45B98F68" w14:textId="77777777" w:rsidR="005D65CE" w:rsidRPr="00830EF7" w:rsidRDefault="005D65CE" w:rsidP="006F7899">
            <w:pPr>
              <w:snapToGrid w:val="0"/>
              <w:jc w:val="center"/>
              <w:rPr>
                <w:rFonts w:ascii="Arial Narrow" w:hAnsi="Arial Narrow" w:cs="Arial"/>
                <w:b/>
                <w:sz w:val="20"/>
                <w:szCs w:val="20"/>
              </w:rPr>
            </w:pPr>
          </w:p>
          <w:p w14:paraId="7ABF5B20" w14:textId="77777777" w:rsidR="005D65CE" w:rsidRPr="00830EF7" w:rsidRDefault="005D65CE" w:rsidP="006F7899">
            <w:pPr>
              <w:jc w:val="center"/>
              <w:rPr>
                <w:rFonts w:ascii="Arial Narrow" w:hAnsi="Arial Narrow" w:cs="Arial"/>
                <w:b/>
                <w:sz w:val="20"/>
                <w:szCs w:val="20"/>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1A17CC5E" w14:textId="77777777" w:rsidR="005D65CE" w:rsidRPr="00830EF7" w:rsidRDefault="005D65CE" w:rsidP="006F7899">
            <w:pPr>
              <w:snapToGrid w:val="0"/>
              <w:jc w:val="center"/>
              <w:rPr>
                <w:rFonts w:ascii="Arial Narrow" w:hAnsi="Arial Narrow" w:cs="Arial"/>
                <w:b/>
                <w:sz w:val="20"/>
                <w:szCs w:val="20"/>
              </w:rPr>
            </w:pPr>
          </w:p>
          <w:p w14:paraId="1E0801CD" w14:textId="77777777" w:rsidR="005D65CE" w:rsidRPr="00830EF7" w:rsidRDefault="005D65CE" w:rsidP="006F7899">
            <w:pPr>
              <w:jc w:val="center"/>
              <w:rPr>
                <w:rFonts w:ascii="Arial Narrow" w:hAnsi="Arial Narrow" w:cs="Arial"/>
                <w:b/>
                <w:sz w:val="20"/>
                <w:szCs w:val="20"/>
              </w:rPr>
            </w:pPr>
          </w:p>
          <w:p w14:paraId="3439CC2C" w14:textId="77777777" w:rsidR="005D65CE" w:rsidRPr="00830EF7" w:rsidRDefault="005D65CE" w:rsidP="006F7899">
            <w:pPr>
              <w:jc w:val="center"/>
              <w:rPr>
                <w:rFonts w:ascii="Arial Narrow" w:hAnsi="Arial Narrow" w:cs="Arial"/>
                <w:b/>
                <w:sz w:val="20"/>
                <w:szCs w:val="20"/>
              </w:rPr>
            </w:pPr>
          </w:p>
        </w:tc>
      </w:tr>
      <w:tr w:rsidR="005D65CE" w:rsidRPr="00830EF7" w14:paraId="3B111987" w14:textId="77777777" w:rsidTr="006F7899">
        <w:trPr>
          <w:trHeight w:val="228"/>
        </w:trPr>
        <w:tc>
          <w:tcPr>
            <w:tcW w:w="3267" w:type="dxa"/>
            <w:tcBorders>
              <w:top w:val="single" w:sz="4" w:space="0" w:color="000000"/>
              <w:left w:val="single" w:sz="4" w:space="0" w:color="000000"/>
              <w:bottom w:val="single" w:sz="4" w:space="0" w:color="000000"/>
            </w:tcBorders>
            <w:shd w:val="clear" w:color="auto" w:fill="auto"/>
          </w:tcPr>
          <w:p w14:paraId="32AF83F7" w14:textId="77777777" w:rsidR="005D65CE" w:rsidRPr="00830EF7" w:rsidRDefault="005D65CE" w:rsidP="006F7899">
            <w:pPr>
              <w:snapToGrid w:val="0"/>
              <w:jc w:val="center"/>
              <w:rPr>
                <w:rFonts w:ascii="Arial Narrow" w:hAnsi="Arial Narrow" w:cs="Arial"/>
                <w:b/>
                <w:sz w:val="20"/>
                <w:szCs w:val="20"/>
              </w:rPr>
            </w:pPr>
          </w:p>
          <w:p w14:paraId="067969BD" w14:textId="77777777" w:rsidR="005D65CE" w:rsidRPr="00830EF7" w:rsidRDefault="005D65CE" w:rsidP="006F7899">
            <w:pPr>
              <w:snapToGrid w:val="0"/>
              <w:rPr>
                <w:rFonts w:ascii="Arial Narrow" w:hAnsi="Arial Narrow" w:cs="Arial"/>
                <w:b/>
                <w:sz w:val="20"/>
                <w:szCs w:val="20"/>
              </w:rPr>
            </w:pPr>
          </w:p>
        </w:tc>
        <w:tc>
          <w:tcPr>
            <w:tcW w:w="3361" w:type="dxa"/>
            <w:tcBorders>
              <w:top w:val="single" w:sz="4" w:space="0" w:color="000000"/>
              <w:left w:val="single" w:sz="4" w:space="0" w:color="000000"/>
              <w:bottom w:val="single" w:sz="4" w:space="0" w:color="000000"/>
            </w:tcBorders>
            <w:shd w:val="clear" w:color="auto" w:fill="auto"/>
          </w:tcPr>
          <w:p w14:paraId="7ADA3300" w14:textId="77777777" w:rsidR="005D65CE" w:rsidRPr="00830EF7" w:rsidRDefault="005D65CE" w:rsidP="006F7899">
            <w:pPr>
              <w:snapToGrid w:val="0"/>
              <w:jc w:val="center"/>
              <w:rPr>
                <w:rFonts w:ascii="Arial Narrow" w:hAnsi="Arial Narrow" w:cs="Arial"/>
                <w:b/>
                <w:sz w:val="20"/>
                <w:szCs w:val="20"/>
              </w:rPr>
            </w:pPr>
          </w:p>
          <w:p w14:paraId="1FE381CF" w14:textId="77777777" w:rsidR="005D65CE" w:rsidRPr="00830EF7" w:rsidRDefault="005D65CE" w:rsidP="006F7899">
            <w:pPr>
              <w:jc w:val="center"/>
              <w:rPr>
                <w:rFonts w:ascii="Arial Narrow" w:hAnsi="Arial Narrow" w:cs="Arial"/>
                <w:b/>
                <w:sz w:val="20"/>
                <w:szCs w:val="20"/>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75F7B0F2" w14:textId="77777777" w:rsidR="005D65CE" w:rsidRPr="00830EF7" w:rsidRDefault="005D65CE" w:rsidP="006F7899">
            <w:pPr>
              <w:snapToGrid w:val="0"/>
              <w:jc w:val="center"/>
              <w:rPr>
                <w:rFonts w:ascii="Arial Narrow" w:hAnsi="Arial Narrow" w:cs="Arial"/>
                <w:b/>
                <w:sz w:val="20"/>
                <w:szCs w:val="20"/>
              </w:rPr>
            </w:pPr>
          </w:p>
          <w:p w14:paraId="3A4C3072" w14:textId="77777777" w:rsidR="005D65CE" w:rsidRPr="00830EF7" w:rsidRDefault="005D65CE" w:rsidP="006F7899">
            <w:pPr>
              <w:jc w:val="center"/>
              <w:rPr>
                <w:rFonts w:ascii="Arial Narrow" w:hAnsi="Arial Narrow" w:cs="Arial"/>
                <w:b/>
                <w:sz w:val="20"/>
                <w:szCs w:val="20"/>
              </w:rPr>
            </w:pPr>
          </w:p>
          <w:p w14:paraId="17EB5B0F" w14:textId="77777777" w:rsidR="005D65CE" w:rsidRPr="00830EF7" w:rsidRDefault="005D65CE" w:rsidP="006F7899">
            <w:pPr>
              <w:jc w:val="center"/>
              <w:rPr>
                <w:rFonts w:ascii="Arial Narrow" w:hAnsi="Arial Narrow" w:cs="Arial"/>
                <w:b/>
                <w:sz w:val="20"/>
                <w:szCs w:val="20"/>
              </w:rPr>
            </w:pPr>
          </w:p>
        </w:tc>
      </w:tr>
      <w:tr w:rsidR="005D65CE" w:rsidRPr="00830EF7" w14:paraId="55E1297E" w14:textId="77777777" w:rsidTr="006F7899">
        <w:trPr>
          <w:trHeight w:val="228"/>
        </w:trPr>
        <w:tc>
          <w:tcPr>
            <w:tcW w:w="3267" w:type="dxa"/>
            <w:tcBorders>
              <w:top w:val="single" w:sz="4" w:space="0" w:color="000000"/>
              <w:left w:val="single" w:sz="4" w:space="0" w:color="000000"/>
              <w:bottom w:val="single" w:sz="4" w:space="0" w:color="000000"/>
            </w:tcBorders>
            <w:shd w:val="clear" w:color="auto" w:fill="auto"/>
          </w:tcPr>
          <w:p w14:paraId="1A0D2A09" w14:textId="77777777" w:rsidR="005D65CE" w:rsidRPr="00830EF7" w:rsidRDefault="005D65CE" w:rsidP="006F7899">
            <w:pPr>
              <w:snapToGrid w:val="0"/>
              <w:jc w:val="center"/>
              <w:rPr>
                <w:rFonts w:ascii="Arial Narrow" w:hAnsi="Arial Narrow" w:cs="Arial"/>
                <w:b/>
                <w:sz w:val="20"/>
                <w:szCs w:val="20"/>
              </w:rPr>
            </w:pPr>
          </w:p>
          <w:p w14:paraId="4561B08B" w14:textId="77777777" w:rsidR="005D65CE" w:rsidRPr="00830EF7" w:rsidRDefault="005D65CE" w:rsidP="005D65CE">
            <w:pPr>
              <w:snapToGrid w:val="0"/>
              <w:rPr>
                <w:rFonts w:ascii="Arial Narrow" w:hAnsi="Arial Narrow" w:cs="Arial"/>
                <w:b/>
                <w:sz w:val="20"/>
                <w:szCs w:val="20"/>
              </w:rPr>
            </w:pPr>
          </w:p>
        </w:tc>
        <w:tc>
          <w:tcPr>
            <w:tcW w:w="3361" w:type="dxa"/>
            <w:tcBorders>
              <w:top w:val="single" w:sz="4" w:space="0" w:color="000000"/>
              <w:left w:val="single" w:sz="4" w:space="0" w:color="000000"/>
              <w:bottom w:val="single" w:sz="4" w:space="0" w:color="000000"/>
            </w:tcBorders>
            <w:shd w:val="clear" w:color="auto" w:fill="auto"/>
          </w:tcPr>
          <w:p w14:paraId="4FBEA9A6" w14:textId="77777777" w:rsidR="005D65CE" w:rsidRPr="00830EF7" w:rsidRDefault="005D65CE" w:rsidP="006F7899">
            <w:pPr>
              <w:snapToGrid w:val="0"/>
              <w:jc w:val="center"/>
              <w:rPr>
                <w:rFonts w:ascii="Arial Narrow" w:hAnsi="Arial Narrow" w:cs="Arial"/>
                <w:b/>
                <w:sz w:val="20"/>
                <w:szCs w:val="20"/>
              </w:rPr>
            </w:pPr>
          </w:p>
          <w:p w14:paraId="607F2762" w14:textId="77777777" w:rsidR="005D65CE" w:rsidRPr="00830EF7" w:rsidRDefault="005D65CE" w:rsidP="006F7899">
            <w:pPr>
              <w:jc w:val="center"/>
              <w:rPr>
                <w:rFonts w:ascii="Arial Narrow" w:hAnsi="Arial Narrow" w:cs="Arial"/>
                <w:b/>
                <w:sz w:val="20"/>
                <w:szCs w:val="20"/>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0916D1E4" w14:textId="77777777" w:rsidR="005D65CE" w:rsidRPr="00830EF7" w:rsidRDefault="005D65CE" w:rsidP="006F7899">
            <w:pPr>
              <w:snapToGrid w:val="0"/>
              <w:jc w:val="center"/>
              <w:rPr>
                <w:rFonts w:ascii="Arial Narrow" w:hAnsi="Arial Narrow" w:cs="Arial"/>
                <w:b/>
                <w:sz w:val="20"/>
                <w:szCs w:val="20"/>
              </w:rPr>
            </w:pPr>
          </w:p>
          <w:p w14:paraId="4B7ED1E6" w14:textId="77777777" w:rsidR="005D65CE" w:rsidRPr="00830EF7" w:rsidRDefault="005D65CE" w:rsidP="006F7899">
            <w:pPr>
              <w:jc w:val="center"/>
              <w:rPr>
                <w:rFonts w:ascii="Arial Narrow" w:hAnsi="Arial Narrow" w:cs="Arial"/>
                <w:b/>
                <w:sz w:val="20"/>
                <w:szCs w:val="20"/>
              </w:rPr>
            </w:pPr>
          </w:p>
          <w:p w14:paraId="5B4735A0" w14:textId="77777777" w:rsidR="005D65CE" w:rsidRPr="00830EF7" w:rsidRDefault="005D65CE" w:rsidP="006F7899">
            <w:pPr>
              <w:jc w:val="center"/>
              <w:rPr>
                <w:rFonts w:ascii="Arial Narrow" w:hAnsi="Arial Narrow" w:cs="Arial"/>
                <w:b/>
                <w:sz w:val="20"/>
                <w:szCs w:val="20"/>
              </w:rPr>
            </w:pPr>
          </w:p>
        </w:tc>
      </w:tr>
    </w:tbl>
    <w:p w14:paraId="3A01B5F8" w14:textId="77777777" w:rsidR="005D65CE" w:rsidRPr="00830EF7" w:rsidRDefault="005D65CE" w:rsidP="005D65CE">
      <w:pPr>
        <w:jc w:val="center"/>
        <w:rPr>
          <w:rFonts w:ascii="Arial Narrow" w:hAnsi="Arial Narrow"/>
          <w:sz w:val="20"/>
          <w:szCs w:val="20"/>
        </w:rPr>
      </w:pPr>
    </w:p>
    <w:p w14:paraId="6EAEB3D9" w14:textId="77777777" w:rsidR="005D65CE" w:rsidRPr="00830EF7" w:rsidRDefault="005D65CE" w:rsidP="005D65CE">
      <w:pPr>
        <w:jc w:val="center"/>
        <w:rPr>
          <w:rFonts w:ascii="Arial Narrow" w:hAnsi="Arial Narrow" w:cs="Arial"/>
          <w:b/>
          <w:sz w:val="20"/>
          <w:szCs w:val="20"/>
        </w:rPr>
      </w:pPr>
    </w:p>
    <w:p w14:paraId="3F3673FC" w14:textId="77777777" w:rsidR="005D65CE" w:rsidRPr="00830EF7" w:rsidRDefault="005D65CE" w:rsidP="005D65CE">
      <w:pPr>
        <w:rPr>
          <w:rFonts w:ascii="Arial Narrow" w:hAnsi="Arial Narrow" w:cs="Arial"/>
          <w:b/>
          <w:sz w:val="20"/>
          <w:szCs w:val="20"/>
        </w:rPr>
      </w:pPr>
    </w:p>
    <w:p w14:paraId="270C509B" w14:textId="77777777" w:rsidR="005D65CE" w:rsidRPr="00830EF7" w:rsidRDefault="005D65CE" w:rsidP="005D65CE">
      <w:pPr>
        <w:ind w:left="4956"/>
        <w:rPr>
          <w:rFonts w:ascii="Arial Narrow" w:hAnsi="Arial Narrow" w:cs="Arial"/>
          <w:sz w:val="20"/>
          <w:szCs w:val="20"/>
        </w:rPr>
      </w:pPr>
      <w:r w:rsidRPr="00830EF7">
        <w:rPr>
          <w:rFonts w:ascii="Arial Narrow" w:hAnsi="Arial Narrow" w:cs="Arial"/>
          <w:sz w:val="20"/>
          <w:szCs w:val="20"/>
        </w:rPr>
        <w:t>..........................................................................................</w:t>
      </w:r>
    </w:p>
    <w:p w14:paraId="1E7D1DC8" w14:textId="77777777" w:rsidR="005D65CE" w:rsidRPr="00830EF7" w:rsidRDefault="005D65CE" w:rsidP="005D65CE">
      <w:pPr>
        <w:rPr>
          <w:rFonts w:ascii="Arial Narrow" w:hAnsi="Arial Narrow"/>
          <w:sz w:val="20"/>
          <w:szCs w:val="20"/>
        </w:rPr>
      </w:pPr>
      <w:r w:rsidRPr="00830EF7">
        <w:rPr>
          <w:rFonts w:ascii="Arial Narrow" w:hAnsi="Arial Narrow" w:cs="Arial"/>
          <w:sz w:val="20"/>
          <w:szCs w:val="20"/>
        </w:rPr>
        <w:tab/>
      </w:r>
      <w:r w:rsidRPr="00830EF7">
        <w:rPr>
          <w:rFonts w:ascii="Arial Narrow" w:hAnsi="Arial Narrow" w:cs="Arial"/>
          <w:sz w:val="20"/>
          <w:szCs w:val="20"/>
        </w:rPr>
        <w:tab/>
      </w:r>
      <w:r w:rsidRPr="00830EF7">
        <w:rPr>
          <w:rFonts w:ascii="Arial Narrow" w:hAnsi="Arial Narrow" w:cs="Arial"/>
          <w:sz w:val="20"/>
          <w:szCs w:val="20"/>
        </w:rPr>
        <w:tab/>
      </w:r>
      <w:r w:rsidRPr="00830EF7">
        <w:rPr>
          <w:rFonts w:ascii="Arial Narrow" w:hAnsi="Arial Narrow" w:cs="Arial"/>
          <w:sz w:val="20"/>
          <w:szCs w:val="20"/>
        </w:rPr>
        <w:tab/>
      </w:r>
      <w:r w:rsidRPr="00830EF7">
        <w:rPr>
          <w:rFonts w:ascii="Arial Narrow" w:hAnsi="Arial Narrow" w:cs="Arial"/>
          <w:sz w:val="20"/>
          <w:szCs w:val="20"/>
        </w:rPr>
        <w:tab/>
      </w:r>
      <w:r w:rsidRPr="00830EF7">
        <w:rPr>
          <w:rFonts w:ascii="Arial Narrow" w:eastAsia="Tahoma" w:hAnsi="Arial Narrow" w:cs="Arial"/>
          <w:sz w:val="20"/>
          <w:szCs w:val="20"/>
        </w:rPr>
        <w:t xml:space="preserve">                </w:t>
      </w:r>
      <w:r w:rsidRPr="00830EF7">
        <w:rPr>
          <w:rFonts w:ascii="Arial Narrow" w:hAnsi="Arial Narrow" w:cs="Arial"/>
          <w:sz w:val="20"/>
          <w:szCs w:val="20"/>
        </w:rPr>
        <w:tab/>
        <w:t>Data</w:t>
      </w:r>
      <w:r w:rsidRPr="00830EF7">
        <w:rPr>
          <w:rFonts w:ascii="Arial Narrow" w:eastAsia="Tahoma" w:hAnsi="Arial Narrow" w:cs="Arial"/>
          <w:sz w:val="20"/>
          <w:szCs w:val="20"/>
        </w:rPr>
        <w:t xml:space="preserve"> </w:t>
      </w:r>
      <w:r w:rsidRPr="00830EF7">
        <w:rPr>
          <w:rFonts w:ascii="Arial Narrow" w:hAnsi="Arial Narrow" w:cs="Arial"/>
          <w:sz w:val="20"/>
          <w:szCs w:val="20"/>
        </w:rPr>
        <w:t>i</w:t>
      </w:r>
      <w:r w:rsidRPr="00830EF7">
        <w:rPr>
          <w:rFonts w:ascii="Arial Narrow" w:eastAsia="Tahoma" w:hAnsi="Arial Narrow" w:cs="Arial"/>
          <w:sz w:val="20"/>
          <w:szCs w:val="20"/>
        </w:rPr>
        <w:t xml:space="preserve"> </w:t>
      </w:r>
      <w:r w:rsidRPr="00830EF7">
        <w:rPr>
          <w:rFonts w:ascii="Arial Narrow" w:hAnsi="Arial Narrow" w:cs="Arial"/>
          <w:sz w:val="20"/>
          <w:szCs w:val="20"/>
        </w:rPr>
        <w:t>podpis</w:t>
      </w:r>
      <w:r w:rsidRPr="00830EF7">
        <w:rPr>
          <w:rFonts w:ascii="Arial Narrow" w:eastAsia="Tahoma" w:hAnsi="Arial Narrow" w:cs="Arial"/>
          <w:sz w:val="20"/>
          <w:szCs w:val="20"/>
        </w:rPr>
        <w:t xml:space="preserve"> </w:t>
      </w:r>
      <w:r w:rsidRPr="00830EF7">
        <w:rPr>
          <w:rFonts w:ascii="Arial Narrow" w:hAnsi="Arial Narrow" w:cs="Arial"/>
          <w:sz w:val="20"/>
          <w:szCs w:val="20"/>
        </w:rPr>
        <w:t>oferenta</w:t>
      </w:r>
      <w:r w:rsidRPr="00830EF7">
        <w:rPr>
          <w:rFonts w:ascii="Arial Narrow" w:eastAsia="Tahoma" w:hAnsi="Arial Narrow" w:cs="Arial"/>
          <w:sz w:val="20"/>
          <w:szCs w:val="20"/>
        </w:rPr>
        <w:t xml:space="preserve"> </w:t>
      </w:r>
      <w:r w:rsidRPr="00830EF7">
        <w:rPr>
          <w:rFonts w:ascii="Arial Narrow" w:hAnsi="Arial Narrow" w:cs="Arial"/>
          <w:sz w:val="20"/>
          <w:szCs w:val="20"/>
        </w:rPr>
        <w:t>lub</w:t>
      </w:r>
      <w:r w:rsidRPr="00830EF7">
        <w:rPr>
          <w:rFonts w:ascii="Arial Narrow" w:eastAsia="Tahoma" w:hAnsi="Arial Narrow" w:cs="Arial"/>
          <w:sz w:val="20"/>
          <w:szCs w:val="20"/>
        </w:rPr>
        <w:t xml:space="preserve"> </w:t>
      </w:r>
      <w:r w:rsidRPr="00830EF7">
        <w:rPr>
          <w:rFonts w:ascii="Arial Narrow" w:hAnsi="Arial Narrow" w:cs="Arial"/>
          <w:sz w:val="20"/>
          <w:szCs w:val="20"/>
        </w:rPr>
        <w:t>jego</w:t>
      </w:r>
      <w:r w:rsidRPr="00830EF7">
        <w:rPr>
          <w:rFonts w:ascii="Arial Narrow" w:eastAsia="Tahoma" w:hAnsi="Arial Narrow" w:cs="Arial"/>
          <w:sz w:val="20"/>
          <w:szCs w:val="20"/>
        </w:rPr>
        <w:t xml:space="preserve"> </w:t>
      </w:r>
      <w:r w:rsidRPr="00830EF7">
        <w:rPr>
          <w:rFonts w:ascii="Arial Narrow" w:hAnsi="Arial Narrow" w:cs="Arial"/>
          <w:sz w:val="20"/>
          <w:szCs w:val="20"/>
        </w:rPr>
        <w:t>upoważnionego</w:t>
      </w:r>
      <w:r w:rsidRPr="00830EF7">
        <w:rPr>
          <w:rFonts w:ascii="Arial Narrow" w:eastAsia="Tahoma" w:hAnsi="Arial Narrow" w:cs="Arial"/>
          <w:sz w:val="20"/>
          <w:szCs w:val="20"/>
        </w:rPr>
        <w:t xml:space="preserve"> </w:t>
      </w:r>
      <w:r w:rsidRPr="00830EF7">
        <w:rPr>
          <w:rFonts w:ascii="Arial Narrow" w:hAnsi="Arial Narrow" w:cs="Arial"/>
          <w:sz w:val="20"/>
          <w:szCs w:val="20"/>
        </w:rPr>
        <w:t>przedstawiciela</w:t>
      </w:r>
    </w:p>
    <w:p w14:paraId="40EC4278" w14:textId="77777777" w:rsidR="005D65CE" w:rsidRPr="00830EF7" w:rsidRDefault="005D65CE" w:rsidP="005D65CE">
      <w:pPr>
        <w:rPr>
          <w:rFonts w:ascii="Arial Narrow" w:hAnsi="Arial Narrow"/>
          <w:sz w:val="20"/>
          <w:szCs w:val="20"/>
        </w:rPr>
      </w:pPr>
    </w:p>
    <w:p w14:paraId="42BED401" w14:textId="77777777" w:rsidR="005D65CE" w:rsidRPr="00830EF7" w:rsidRDefault="005D65CE" w:rsidP="005D65CE">
      <w:pPr>
        <w:rPr>
          <w:rFonts w:ascii="Arial Narrow" w:hAnsi="Arial Narrow"/>
          <w:sz w:val="20"/>
          <w:szCs w:val="20"/>
        </w:rPr>
      </w:pPr>
    </w:p>
    <w:p w14:paraId="0A916AB9" w14:textId="77777777" w:rsidR="005A3B6E" w:rsidRDefault="005A3B6E" w:rsidP="00331481">
      <w:pPr>
        <w:jc w:val="center"/>
        <w:rPr>
          <w:rFonts w:ascii="Times New Roman" w:hAnsi="Times New Roman" w:cs="Times New Roman"/>
          <w:b/>
          <w:sz w:val="24"/>
          <w:szCs w:val="24"/>
        </w:rPr>
      </w:pPr>
    </w:p>
    <w:p w14:paraId="07B7FAFA" w14:textId="77777777" w:rsidR="005A3B6E" w:rsidRDefault="005A3B6E" w:rsidP="00331481">
      <w:pPr>
        <w:jc w:val="center"/>
        <w:rPr>
          <w:rFonts w:ascii="Times New Roman" w:hAnsi="Times New Roman" w:cs="Times New Roman"/>
          <w:b/>
          <w:sz w:val="24"/>
          <w:szCs w:val="24"/>
        </w:rPr>
      </w:pPr>
    </w:p>
    <w:p w14:paraId="3823EC0A" w14:textId="77777777" w:rsidR="005A3B6E" w:rsidRDefault="005A3B6E" w:rsidP="00331481">
      <w:pPr>
        <w:jc w:val="center"/>
        <w:rPr>
          <w:rFonts w:ascii="Times New Roman" w:hAnsi="Times New Roman" w:cs="Times New Roman"/>
          <w:b/>
          <w:sz w:val="24"/>
          <w:szCs w:val="24"/>
        </w:rPr>
      </w:pPr>
    </w:p>
    <w:p w14:paraId="5522FD58" w14:textId="77777777" w:rsidR="005A3B6E" w:rsidRDefault="005A3B6E" w:rsidP="00331481">
      <w:pPr>
        <w:jc w:val="center"/>
        <w:rPr>
          <w:rFonts w:ascii="Times New Roman" w:hAnsi="Times New Roman" w:cs="Times New Roman"/>
          <w:b/>
          <w:sz w:val="24"/>
          <w:szCs w:val="24"/>
        </w:rPr>
      </w:pPr>
    </w:p>
    <w:p w14:paraId="3A5DFE46" w14:textId="77777777" w:rsidR="005A3B6E" w:rsidRDefault="005A3B6E" w:rsidP="00331481">
      <w:pPr>
        <w:jc w:val="center"/>
        <w:rPr>
          <w:rFonts w:ascii="Times New Roman" w:hAnsi="Times New Roman" w:cs="Times New Roman"/>
          <w:b/>
          <w:sz w:val="24"/>
          <w:szCs w:val="24"/>
        </w:rPr>
      </w:pPr>
    </w:p>
    <w:p w14:paraId="42F08D16" w14:textId="77777777" w:rsidR="005A3B6E" w:rsidRDefault="005A3B6E" w:rsidP="00331481">
      <w:pPr>
        <w:jc w:val="center"/>
        <w:rPr>
          <w:rFonts w:ascii="Times New Roman" w:hAnsi="Times New Roman" w:cs="Times New Roman"/>
          <w:b/>
          <w:sz w:val="24"/>
          <w:szCs w:val="24"/>
        </w:rPr>
      </w:pPr>
    </w:p>
    <w:p w14:paraId="64A3EB24" w14:textId="77777777" w:rsidR="005D65CE" w:rsidRDefault="005D65CE" w:rsidP="00331481">
      <w:pPr>
        <w:jc w:val="center"/>
        <w:rPr>
          <w:rFonts w:ascii="Times New Roman" w:hAnsi="Times New Roman" w:cs="Times New Roman"/>
          <w:b/>
          <w:sz w:val="24"/>
          <w:szCs w:val="24"/>
        </w:rPr>
      </w:pPr>
    </w:p>
    <w:p w14:paraId="07A3CF2D" w14:textId="77777777" w:rsidR="005D65CE" w:rsidRPr="005D65CE" w:rsidRDefault="005D65CE" w:rsidP="005D65CE">
      <w:pPr>
        <w:suppressAutoHyphens/>
        <w:spacing w:after="0" w:line="240" w:lineRule="auto"/>
        <w:rPr>
          <w:rFonts w:ascii="Arial Narrow" w:eastAsia="Times New Roman" w:hAnsi="Arial Narrow" w:cs="Times New Roman"/>
          <w:sz w:val="20"/>
          <w:szCs w:val="20"/>
          <w:lang w:eastAsia="zh-CN"/>
        </w:rPr>
      </w:pPr>
    </w:p>
    <w:p w14:paraId="324FB622" w14:textId="77777777" w:rsidR="005D65CE" w:rsidRPr="005D65CE" w:rsidRDefault="005D65CE" w:rsidP="005D65CE">
      <w:pPr>
        <w:suppressAutoHyphens/>
        <w:spacing w:after="0" w:line="240" w:lineRule="auto"/>
        <w:rPr>
          <w:rFonts w:ascii="Arial Narrow" w:eastAsia="Arial" w:hAnsi="Arial Narrow" w:cs="Arial"/>
          <w:color w:val="000000"/>
          <w:sz w:val="20"/>
          <w:szCs w:val="20"/>
          <w:lang w:eastAsia="zh-CN"/>
        </w:rPr>
      </w:pPr>
      <w:r w:rsidRPr="005D65CE">
        <w:rPr>
          <w:rFonts w:ascii="Arial Narrow" w:eastAsia="Arial" w:hAnsi="Arial Narrow" w:cs="Arial"/>
          <w:color w:val="000000"/>
          <w:sz w:val="20"/>
          <w:szCs w:val="20"/>
          <w:lang w:eastAsia="zh-CN"/>
        </w:rPr>
        <w:t>…</w:t>
      </w:r>
      <w:r w:rsidRPr="005D65CE">
        <w:rPr>
          <w:rFonts w:ascii="Arial Narrow" w:eastAsia="Times New Roman" w:hAnsi="Arial Narrow" w:cs="Arial"/>
          <w:color w:val="000000"/>
          <w:sz w:val="20"/>
          <w:szCs w:val="20"/>
          <w:lang w:eastAsia="zh-CN"/>
        </w:rPr>
        <w:t>....................................</w:t>
      </w:r>
    </w:p>
    <w:p w14:paraId="370B0673" w14:textId="1AFBA506"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pieczątka</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Oferenta</w:t>
      </w:r>
      <w:r w:rsidRPr="005D65CE">
        <w:rPr>
          <w:rFonts w:ascii="Arial Narrow" w:eastAsia="Arial" w:hAnsi="Arial Narrow" w:cs="Arial"/>
          <w:color w:val="000000"/>
          <w:sz w:val="20"/>
          <w:szCs w:val="20"/>
          <w:lang w:eastAsia="zh-CN"/>
        </w:rPr>
        <w:t xml:space="preserve">                                                                                                     </w:t>
      </w:r>
      <w:r>
        <w:rPr>
          <w:rFonts w:ascii="Arial Narrow" w:eastAsia="Arial" w:hAnsi="Arial Narrow" w:cs="Arial"/>
          <w:color w:val="000000"/>
          <w:sz w:val="20"/>
          <w:szCs w:val="20"/>
          <w:lang w:eastAsia="zh-CN"/>
        </w:rPr>
        <w:tab/>
      </w:r>
      <w:r>
        <w:rPr>
          <w:rFonts w:ascii="Arial Narrow" w:eastAsia="Arial" w:hAnsi="Arial Narrow" w:cs="Arial"/>
          <w:color w:val="000000"/>
          <w:sz w:val="20"/>
          <w:szCs w:val="20"/>
          <w:lang w:eastAsia="zh-CN"/>
        </w:rPr>
        <w:tab/>
      </w:r>
      <w:r>
        <w:rPr>
          <w:rFonts w:ascii="Arial Narrow" w:eastAsia="Arial" w:hAnsi="Arial Narrow" w:cs="Arial"/>
          <w:color w:val="000000"/>
          <w:sz w:val="20"/>
          <w:szCs w:val="20"/>
          <w:lang w:eastAsia="zh-CN"/>
        </w:rPr>
        <w:tab/>
      </w:r>
      <w:r w:rsidRPr="005D65CE">
        <w:rPr>
          <w:rFonts w:ascii="Arial Narrow" w:eastAsia="Times New Roman" w:hAnsi="Arial Narrow" w:cs="Arial"/>
          <w:color w:val="000000"/>
          <w:sz w:val="20"/>
          <w:szCs w:val="20"/>
          <w:lang w:eastAsia="zh-CN"/>
        </w:rPr>
        <w:t>Załącznik</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nr</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4 do SWKO</w:t>
      </w:r>
    </w:p>
    <w:p w14:paraId="3D034A49"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4245AA8F" w14:textId="77777777" w:rsidR="005D65CE" w:rsidRPr="005D65CE" w:rsidRDefault="005D65CE" w:rsidP="005D65CE">
      <w:pPr>
        <w:suppressAutoHyphens/>
        <w:spacing w:after="0" w:line="240" w:lineRule="auto"/>
        <w:jc w:val="center"/>
        <w:rPr>
          <w:rFonts w:ascii="Arial Narrow" w:eastAsia="Times New Roman" w:hAnsi="Arial Narrow" w:cs="Arial"/>
          <w:color w:val="000000"/>
          <w:sz w:val="20"/>
          <w:szCs w:val="20"/>
          <w:lang w:eastAsia="zh-CN"/>
        </w:rPr>
      </w:pPr>
      <w:r w:rsidRPr="005D65CE">
        <w:rPr>
          <w:rFonts w:ascii="Arial Narrow" w:eastAsia="Times New Roman" w:hAnsi="Arial Narrow" w:cs="Arial"/>
          <w:color w:val="000000"/>
          <w:sz w:val="20"/>
          <w:szCs w:val="20"/>
          <w:lang w:eastAsia="zh-CN"/>
        </w:rPr>
        <w:t>Sporządza</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samodzielnie</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Oferent</w:t>
      </w:r>
    </w:p>
    <w:p w14:paraId="05AD1A34" w14:textId="59A2A13B"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b/>
          <w:color w:val="000000"/>
          <w:sz w:val="20"/>
          <w:szCs w:val="20"/>
          <w:lang w:eastAsia="zh-CN"/>
        </w:rPr>
        <w:t xml:space="preserve">Opis warunków lokalowych </w:t>
      </w:r>
      <w:r>
        <w:rPr>
          <w:rFonts w:ascii="Arial Narrow" w:eastAsia="Times New Roman" w:hAnsi="Arial Narrow" w:cs="Arial"/>
          <w:b/>
          <w:color w:val="000000"/>
          <w:sz w:val="20"/>
          <w:szCs w:val="20"/>
          <w:lang w:eastAsia="zh-CN"/>
        </w:rPr>
        <w:t xml:space="preserve">oraz </w:t>
      </w:r>
      <w:r w:rsidRPr="005D65CE">
        <w:rPr>
          <w:rFonts w:ascii="Arial Narrow" w:eastAsia="Times New Roman" w:hAnsi="Arial Narrow" w:cs="Arial"/>
          <w:b/>
          <w:color w:val="000000"/>
          <w:sz w:val="20"/>
          <w:szCs w:val="20"/>
          <w:lang w:eastAsia="zh-CN"/>
        </w:rPr>
        <w:t xml:space="preserve">określenie wyposażenia w aparaturę i sprzęt medyczny niezbędny do wykonywania badań </w:t>
      </w:r>
    </w:p>
    <w:p w14:paraId="5CD2DFBB"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p>
    <w:p w14:paraId="20DDF488"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p>
    <w:tbl>
      <w:tblPr>
        <w:tblW w:w="10920" w:type="dxa"/>
        <w:tblInd w:w="-290" w:type="dxa"/>
        <w:tblLayout w:type="fixed"/>
        <w:tblCellMar>
          <w:left w:w="70" w:type="dxa"/>
          <w:right w:w="70" w:type="dxa"/>
        </w:tblCellMar>
        <w:tblLook w:val="0000" w:firstRow="0" w:lastRow="0" w:firstColumn="0" w:lastColumn="0" w:noHBand="0" w:noVBand="0"/>
      </w:tblPr>
      <w:tblGrid>
        <w:gridCol w:w="637"/>
        <w:gridCol w:w="4533"/>
        <w:gridCol w:w="2585"/>
        <w:gridCol w:w="3165"/>
      </w:tblGrid>
      <w:tr w:rsidR="005D65CE" w:rsidRPr="005D65CE" w14:paraId="0620005A" w14:textId="77777777" w:rsidTr="006F7899">
        <w:tc>
          <w:tcPr>
            <w:tcW w:w="637" w:type="dxa"/>
            <w:tcBorders>
              <w:top w:val="single" w:sz="4" w:space="0" w:color="000000"/>
              <w:left w:val="single" w:sz="4" w:space="0" w:color="000000"/>
              <w:bottom w:val="single" w:sz="4" w:space="0" w:color="000000"/>
            </w:tcBorders>
            <w:shd w:val="clear" w:color="auto" w:fill="auto"/>
          </w:tcPr>
          <w:p w14:paraId="7DFAD8F3"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1B61D06D"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b/>
                <w:color w:val="000000"/>
                <w:sz w:val="20"/>
                <w:szCs w:val="20"/>
                <w:lang w:eastAsia="zh-CN"/>
              </w:rPr>
              <w:t>L.p.</w:t>
            </w:r>
          </w:p>
        </w:tc>
        <w:tc>
          <w:tcPr>
            <w:tcW w:w="4533" w:type="dxa"/>
            <w:tcBorders>
              <w:top w:val="single" w:sz="4" w:space="0" w:color="000000"/>
              <w:left w:val="single" w:sz="4" w:space="0" w:color="000000"/>
              <w:bottom w:val="single" w:sz="4" w:space="0" w:color="000000"/>
            </w:tcBorders>
            <w:shd w:val="clear" w:color="auto" w:fill="auto"/>
          </w:tcPr>
          <w:p w14:paraId="128599AD"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2A653E8B" w14:textId="77777777" w:rsidR="005D65CE" w:rsidRPr="005D65CE" w:rsidRDefault="005D65CE" w:rsidP="005D65CE">
            <w:pPr>
              <w:suppressAutoHyphens/>
              <w:spacing w:after="0" w:line="240" w:lineRule="auto"/>
              <w:jc w:val="center"/>
              <w:rPr>
                <w:rFonts w:ascii="Arial Narrow" w:eastAsia="Times New Roman" w:hAnsi="Arial Narrow" w:cs="Arial"/>
                <w:color w:val="000000"/>
                <w:sz w:val="20"/>
                <w:szCs w:val="20"/>
                <w:lang w:eastAsia="zh-CN"/>
              </w:rPr>
            </w:pPr>
            <w:r w:rsidRPr="005D65CE">
              <w:rPr>
                <w:rFonts w:ascii="Arial Narrow" w:eastAsia="Times New Roman" w:hAnsi="Arial Narrow" w:cs="Arial"/>
                <w:b/>
                <w:color w:val="000000"/>
                <w:sz w:val="20"/>
                <w:szCs w:val="20"/>
                <w:lang w:eastAsia="zh-CN"/>
              </w:rPr>
              <w:t>Rodzaj</w:t>
            </w:r>
            <w:r w:rsidRPr="005D65CE">
              <w:rPr>
                <w:rFonts w:ascii="Arial Narrow" w:eastAsia="Arial" w:hAnsi="Arial Narrow" w:cs="Arial"/>
                <w:b/>
                <w:color w:val="000000"/>
                <w:sz w:val="20"/>
                <w:szCs w:val="20"/>
                <w:lang w:eastAsia="zh-CN"/>
              </w:rPr>
              <w:t xml:space="preserve"> </w:t>
            </w:r>
            <w:r w:rsidRPr="005D65CE">
              <w:rPr>
                <w:rFonts w:ascii="Arial Narrow" w:eastAsia="Times New Roman" w:hAnsi="Arial Narrow" w:cs="Arial"/>
                <w:b/>
                <w:color w:val="000000"/>
                <w:sz w:val="20"/>
                <w:szCs w:val="20"/>
                <w:lang w:eastAsia="zh-CN"/>
              </w:rPr>
              <w:t>i</w:t>
            </w:r>
            <w:r w:rsidRPr="005D65CE">
              <w:rPr>
                <w:rFonts w:ascii="Arial Narrow" w:eastAsia="Arial" w:hAnsi="Arial Narrow" w:cs="Arial"/>
                <w:b/>
                <w:color w:val="000000"/>
                <w:sz w:val="20"/>
                <w:szCs w:val="20"/>
                <w:lang w:eastAsia="zh-CN"/>
              </w:rPr>
              <w:t xml:space="preserve"> </w:t>
            </w:r>
            <w:r w:rsidRPr="005D65CE">
              <w:rPr>
                <w:rFonts w:ascii="Arial Narrow" w:eastAsia="Times New Roman" w:hAnsi="Arial Narrow" w:cs="Arial"/>
                <w:b/>
                <w:color w:val="000000"/>
                <w:sz w:val="20"/>
                <w:szCs w:val="20"/>
                <w:lang w:eastAsia="zh-CN"/>
              </w:rPr>
              <w:t>typ</w:t>
            </w:r>
            <w:r w:rsidRPr="005D65CE">
              <w:rPr>
                <w:rFonts w:ascii="Arial Narrow" w:eastAsia="Arial" w:hAnsi="Arial Narrow" w:cs="Arial"/>
                <w:b/>
                <w:color w:val="000000"/>
                <w:sz w:val="20"/>
                <w:szCs w:val="20"/>
                <w:lang w:eastAsia="zh-CN"/>
              </w:rPr>
              <w:t xml:space="preserve"> </w:t>
            </w:r>
            <w:r w:rsidRPr="005D65CE">
              <w:rPr>
                <w:rFonts w:ascii="Arial Narrow" w:eastAsia="Times New Roman" w:hAnsi="Arial Narrow" w:cs="Arial"/>
                <w:b/>
                <w:color w:val="000000"/>
                <w:sz w:val="20"/>
                <w:szCs w:val="20"/>
                <w:lang w:eastAsia="zh-CN"/>
              </w:rPr>
              <w:t>aparatu</w:t>
            </w:r>
          </w:p>
        </w:tc>
        <w:tc>
          <w:tcPr>
            <w:tcW w:w="2585" w:type="dxa"/>
            <w:tcBorders>
              <w:top w:val="single" w:sz="4" w:space="0" w:color="000000"/>
              <w:left w:val="single" w:sz="4" w:space="0" w:color="000000"/>
              <w:bottom w:val="single" w:sz="4" w:space="0" w:color="000000"/>
            </w:tcBorders>
            <w:shd w:val="clear" w:color="auto" w:fill="auto"/>
          </w:tcPr>
          <w:p w14:paraId="091D12EC" w14:textId="77777777" w:rsidR="005D65CE" w:rsidRPr="005D65CE" w:rsidRDefault="005D65CE" w:rsidP="005D65CE">
            <w:pPr>
              <w:keepNext/>
              <w:tabs>
                <w:tab w:val="left" w:pos="0"/>
              </w:tabs>
              <w:suppressAutoHyphens/>
              <w:snapToGrid w:val="0"/>
              <w:spacing w:after="0" w:line="240" w:lineRule="auto"/>
              <w:jc w:val="center"/>
              <w:outlineLvl w:val="3"/>
              <w:rPr>
                <w:rFonts w:ascii="Arial Narrow" w:eastAsia="Times New Roman" w:hAnsi="Arial Narrow" w:cs="Arial"/>
                <w:b/>
                <w:color w:val="000000"/>
                <w:sz w:val="20"/>
                <w:szCs w:val="20"/>
                <w:lang w:eastAsia="zh-CN"/>
              </w:rPr>
            </w:pPr>
          </w:p>
          <w:p w14:paraId="3B6B9298" w14:textId="77777777" w:rsidR="005D65CE" w:rsidRPr="005D65CE" w:rsidRDefault="005D65CE" w:rsidP="005D65CE">
            <w:pPr>
              <w:keepNext/>
              <w:tabs>
                <w:tab w:val="left" w:pos="0"/>
              </w:tabs>
              <w:suppressAutoHyphens/>
              <w:spacing w:after="0" w:line="240" w:lineRule="auto"/>
              <w:jc w:val="center"/>
              <w:outlineLvl w:val="3"/>
              <w:rPr>
                <w:rFonts w:ascii="Arial Narrow" w:eastAsia="Times New Roman" w:hAnsi="Arial Narrow" w:cs="Arial"/>
                <w:b/>
                <w:color w:val="000000"/>
                <w:sz w:val="20"/>
                <w:szCs w:val="20"/>
                <w:lang w:eastAsia="zh-CN"/>
              </w:rPr>
            </w:pPr>
            <w:r w:rsidRPr="005D65CE">
              <w:rPr>
                <w:rFonts w:ascii="Arial Narrow" w:eastAsia="Times New Roman" w:hAnsi="Arial Narrow" w:cs="Arial"/>
                <w:b/>
                <w:color w:val="000000"/>
                <w:sz w:val="20"/>
                <w:szCs w:val="20"/>
                <w:lang w:eastAsia="zh-CN"/>
              </w:rPr>
              <w:t>Rok</w:t>
            </w:r>
            <w:r w:rsidRPr="005D65CE">
              <w:rPr>
                <w:rFonts w:ascii="Arial Narrow" w:eastAsia="Arial" w:hAnsi="Arial Narrow" w:cs="Arial"/>
                <w:b/>
                <w:color w:val="000000"/>
                <w:sz w:val="20"/>
                <w:szCs w:val="20"/>
                <w:lang w:eastAsia="zh-CN"/>
              </w:rPr>
              <w:t xml:space="preserve"> </w:t>
            </w:r>
            <w:r w:rsidRPr="005D65CE">
              <w:rPr>
                <w:rFonts w:ascii="Arial Narrow" w:eastAsia="Times New Roman" w:hAnsi="Arial Narrow" w:cs="Arial"/>
                <w:b/>
                <w:color w:val="000000"/>
                <w:sz w:val="20"/>
                <w:szCs w:val="20"/>
                <w:lang w:eastAsia="zh-CN"/>
              </w:rPr>
              <w:t>produkcji</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28E3A72A"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4090B6D9"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b/>
                <w:color w:val="000000"/>
                <w:sz w:val="20"/>
                <w:szCs w:val="20"/>
                <w:lang w:eastAsia="zh-CN"/>
              </w:rPr>
              <w:t>Rodzaj</w:t>
            </w:r>
            <w:r w:rsidRPr="005D65CE">
              <w:rPr>
                <w:rFonts w:ascii="Arial Narrow" w:eastAsia="Arial" w:hAnsi="Arial Narrow" w:cs="Arial"/>
                <w:b/>
                <w:color w:val="000000"/>
                <w:sz w:val="20"/>
                <w:szCs w:val="20"/>
                <w:lang w:eastAsia="zh-CN"/>
              </w:rPr>
              <w:t xml:space="preserve"> </w:t>
            </w:r>
            <w:r w:rsidRPr="005D65CE">
              <w:rPr>
                <w:rFonts w:ascii="Arial Narrow" w:eastAsia="Times New Roman" w:hAnsi="Arial Narrow" w:cs="Arial"/>
                <w:b/>
                <w:color w:val="000000"/>
                <w:sz w:val="20"/>
                <w:szCs w:val="20"/>
                <w:lang w:eastAsia="zh-CN"/>
              </w:rPr>
              <w:t>wykonywanego</w:t>
            </w:r>
            <w:r w:rsidRPr="005D65CE">
              <w:rPr>
                <w:rFonts w:ascii="Arial Narrow" w:eastAsia="Arial" w:hAnsi="Arial Narrow" w:cs="Arial"/>
                <w:b/>
                <w:color w:val="000000"/>
                <w:sz w:val="20"/>
                <w:szCs w:val="20"/>
                <w:lang w:eastAsia="zh-CN"/>
              </w:rPr>
              <w:t xml:space="preserve"> </w:t>
            </w:r>
            <w:r w:rsidRPr="005D65CE">
              <w:rPr>
                <w:rFonts w:ascii="Arial Narrow" w:eastAsia="Times New Roman" w:hAnsi="Arial Narrow" w:cs="Arial"/>
                <w:b/>
                <w:color w:val="000000"/>
                <w:sz w:val="20"/>
                <w:szCs w:val="20"/>
                <w:lang w:eastAsia="zh-CN"/>
              </w:rPr>
              <w:t>badania</w:t>
            </w:r>
          </w:p>
          <w:p w14:paraId="0AC36C57"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p>
        </w:tc>
      </w:tr>
      <w:tr w:rsidR="005D65CE" w:rsidRPr="005D65CE" w14:paraId="7B1C1D0B" w14:textId="77777777" w:rsidTr="006F7899">
        <w:tc>
          <w:tcPr>
            <w:tcW w:w="637" w:type="dxa"/>
            <w:tcBorders>
              <w:left w:val="single" w:sz="4" w:space="0" w:color="000000"/>
              <w:bottom w:val="single" w:sz="4" w:space="0" w:color="000000"/>
            </w:tcBorders>
            <w:shd w:val="clear" w:color="auto" w:fill="auto"/>
          </w:tcPr>
          <w:p w14:paraId="14BA3FC2"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482CBEC2"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color w:val="000000"/>
                <w:sz w:val="20"/>
                <w:szCs w:val="20"/>
                <w:lang w:eastAsia="zh-CN"/>
              </w:rPr>
              <w:t>1</w:t>
            </w:r>
          </w:p>
        </w:tc>
        <w:tc>
          <w:tcPr>
            <w:tcW w:w="4533" w:type="dxa"/>
            <w:tcBorders>
              <w:left w:val="single" w:sz="4" w:space="0" w:color="000000"/>
              <w:bottom w:val="single" w:sz="4" w:space="0" w:color="000000"/>
            </w:tcBorders>
            <w:shd w:val="clear" w:color="auto" w:fill="auto"/>
          </w:tcPr>
          <w:p w14:paraId="779EE4AD"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p w14:paraId="25B7B6A3"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13E65360"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06193A48"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10DD9CAC"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tc>
        <w:tc>
          <w:tcPr>
            <w:tcW w:w="2585" w:type="dxa"/>
            <w:tcBorders>
              <w:left w:val="single" w:sz="4" w:space="0" w:color="000000"/>
              <w:bottom w:val="single" w:sz="4" w:space="0" w:color="000000"/>
            </w:tcBorders>
            <w:shd w:val="clear" w:color="auto" w:fill="auto"/>
          </w:tcPr>
          <w:p w14:paraId="20D03506"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c>
          <w:tcPr>
            <w:tcW w:w="3165" w:type="dxa"/>
            <w:tcBorders>
              <w:left w:val="single" w:sz="4" w:space="0" w:color="000000"/>
              <w:bottom w:val="single" w:sz="4" w:space="0" w:color="000000"/>
              <w:right w:val="single" w:sz="4" w:space="0" w:color="000000"/>
            </w:tcBorders>
            <w:shd w:val="clear" w:color="auto" w:fill="auto"/>
          </w:tcPr>
          <w:p w14:paraId="6E8EE60B"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r>
      <w:tr w:rsidR="005D65CE" w:rsidRPr="005D65CE" w14:paraId="6CC3F8A1" w14:textId="77777777" w:rsidTr="006F7899">
        <w:tc>
          <w:tcPr>
            <w:tcW w:w="637" w:type="dxa"/>
            <w:tcBorders>
              <w:left w:val="single" w:sz="4" w:space="0" w:color="000000"/>
              <w:bottom w:val="single" w:sz="4" w:space="0" w:color="000000"/>
            </w:tcBorders>
            <w:shd w:val="clear" w:color="auto" w:fill="auto"/>
          </w:tcPr>
          <w:p w14:paraId="00932251"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27981F85"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color w:val="000000"/>
                <w:sz w:val="20"/>
                <w:szCs w:val="20"/>
                <w:lang w:eastAsia="zh-CN"/>
              </w:rPr>
              <w:t>2</w:t>
            </w:r>
          </w:p>
        </w:tc>
        <w:tc>
          <w:tcPr>
            <w:tcW w:w="4533" w:type="dxa"/>
            <w:tcBorders>
              <w:left w:val="single" w:sz="4" w:space="0" w:color="000000"/>
              <w:bottom w:val="single" w:sz="4" w:space="0" w:color="000000"/>
            </w:tcBorders>
            <w:shd w:val="clear" w:color="auto" w:fill="auto"/>
          </w:tcPr>
          <w:p w14:paraId="11FDFD99"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p w14:paraId="57F6921D"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29503538"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05167CDD"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4AC0E3C1"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tc>
        <w:tc>
          <w:tcPr>
            <w:tcW w:w="2585" w:type="dxa"/>
            <w:tcBorders>
              <w:left w:val="single" w:sz="4" w:space="0" w:color="000000"/>
              <w:bottom w:val="single" w:sz="4" w:space="0" w:color="000000"/>
            </w:tcBorders>
            <w:shd w:val="clear" w:color="auto" w:fill="auto"/>
          </w:tcPr>
          <w:p w14:paraId="64EE492A"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c>
          <w:tcPr>
            <w:tcW w:w="3165" w:type="dxa"/>
            <w:tcBorders>
              <w:left w:val="single" w:sz="4" w:space="0" w:color="000000"/>
              <w:bottom w:val="single" w:sz="4" w:space="0" w:color="000000"/>
              <w:right w:val="single" w:sz="4" w:space="0" w:color="000000"/>
            </w:tcBorders>
            <w:shd w:val="clear" w:color="auto" w:fill="auto"/>
          </w:tcPr>
          <w:p w14:paraId="2479B93C"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r>
      <w:tr w:rsidR="005D65CE" w:rsidRPr="005D65CE" w14:paraId="0B13405D" w14:textId="77777777" w:rsidTr="006F7899">
        <w:tc>
          <w:tcPr>
            <w:tcW w:w="637" w:type="dxa"/>
            <w:tcBorders>
              <w:left w:val="single" w:sz="4" w:space="0" w:color="000000"/>
              <w:bottom w:val="single" w:sz="4" w:space="0" w:color="000000"/>
            </w:tcBorders>
            <w:shd w:val="clear" w:color="auto" w:fill="auto"/>
          </w:tcPr>
          <w:p w14:paraId="35261D6B"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12435F20"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color w:val="000000"/>
                <w:sz w:val="20"/>
                <w:szCs w:val="20"/>
                <w:lang w:eastAsia="zh-CN"/>
              </w:rPr>
              <w:t>3</w:t>
            </w:r>
          </w:p>
        </w:tc>
        <w:tc>
          <w:tcPr>
            <w:tcW w:w="4533" w:type="dxa"/>
            <w:tcBorders>
              <w:left w:val="single" w:sz="4" w:space="0" w:color="000000"/>
              <w:bottom w:val="single" w:sz="4" w:space="0" w:color="000000"/>
            </w:tcBorders>
            <w:shd w:val="clear" w:color="auto" w:fill="auto"/>
          </w:tcPr>
          <w:p w14:paraId="3DA50C84"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p w14:paraId="7FDDFF23"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0291E418"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31E8224B"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31786C38"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tc>
        <w:tc>
          <w:tcPr>
            <w:tcW w:w="2585" w:type="dxa"/>
            <w:tcBorders>
              <w:left w:val="single" w:sz="4" w:space="0" w:color="000000"/>
              <w:bottom w:val="single" w:sz="4" w:space="0" w:color="000000"/>
            </w:tcBorders>
            <w:shd w:val="clear" w:color="auto" w:fill="auto"/>
          </w:tcPr>
          <w:p w14:paraId="73DC6A12"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c>
          <w:tcPr>
            <w:tcW w:w="3165" w:type="dxa"/>
            <w:tcBorders>
              <w:left w:val="single" w:sz="4" w:space="0" w:color="000000"/>
              <w:bottom w:val="single" w:sz="4" w:space="0" w:color="000000"/>
              <w:right w:val="single" w:sz="4" w:space="0" w:color="000000"/>
            </w:tcBorders>
            <w:shd w:val="clear" w:color="auto" w:fill="auto"/>
          </w:tcPr>
          <w:p w14:paraId="69DE2A8D"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r>
      <w:tr w:rsidR="005D65CE" w:rsidRPr="005D65CE" w14:paraId="63E07F97" w14:textId="77777777" w:rsidTr="006F7899">
        <w:tc>
          <w:tcPr>
            <w:tcW w:w="637" w:type="dxa"/>
            <w:tcBorders>
              <w:left w:val="single" w:sz="4" w:space="0" w:color="000000"/>
              <w:bottom w:val="single" w:sz="4" w:space="0" w:color="000000"/>
            </w:tcBorders>
            <w:shd w:val="clear" w:color="auto" w:fill="auto"/>
          </w:tcPr>
          <w:p w14:paraId="7C98DACA"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0F0E81A1"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color w:val="000000"/>
                <w:sz w:val="20"/>
                <w:szCs w:val="20"/>
                <w:lang w:eastAsia="zh-CN"/>
              </w:rPr>
              <w:t>4</w:t>
            </w:r>
          </w:p>
        </w:tc>
        <w:tc>
          <w:tcPr>
            <w:tcW w:w="4533" w:type="dxa"/>
            <w:tcBorders>
              <w:left w:val="single" w:sz="4" w:space="0" w:color="000000"/>
              <w:bottom w:val="single" w:sz="4" w:space="0" w:color="000000"/>
            </w:tcBorders>
            <w:shd w:val="clear" w:color="auto" w:fill="auto"/>
          </w:tcPr>
          <w:p w14:paraId="3A8FB5E9"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p w14:paraId="36427CDE"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2FBD2698"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067E55D0"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37AEAFB4"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tc>
        <w:tc>
          <w:tcPr>
            <w:tcW w:w="2585" w:type="dxa"/>
            <w:tcBorders>
              <w:left w:val="single" w:sz="4" w:space="0" w:color="000000"/>
              <w:bottom w:val="single" w:sz="4" w:space="0" w:color="000000"/>
            </w:tcBorders>
            <w:shd w:val="clear" w:color="auto" w:fill="auto"/>
          </w:tcPr>
          <w:p w14:paraId="43976D7F"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c>
          <w:tcPr>
            <w:tcW w:w="3165" w:type="dxa"/>
            <w:tcBorders>
              <w:left w:val="single" w:sz="4" w:space="0" w:color="000000"/>
              <w:bottom w:val="single" w:sz="4" w:space="0" w:color="000000"/>
              <w:right w:val="single" w:sz="4" w:space="0" w:color="000000"/>
            </w:tcBorders>
            <w:shd w:val="clear" w:color="auto" w:fill="auto"/>
          </w:tcPr>
          <w:p w14:paraId="23508A90"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r>
      <w:tr w:rsidR="005D65CE" w:rsidRPr="005D65CE" w14:paraId="1D67997A" w14:textId="77777777" w:rsidTr="006F7899">
        <w:tc>
          <w:tcPr>
            <w:tcW w:w="637" w:type="dxa"/>
            <w:tcBorders>
              <w:left w:val="single" w:sz="4" w:space="0" w:color="000000"/>
              <w:bottom w:val="single" w:sz="4" w:space="0" w:color="000000"/>
            </w:tcBorders>
            <w:shd w:val="clear" w:color="auto" w:fill="auto"/>
          </w:tcPr>
          <w:p w14:paraId="368BB66C" w14:textId="77777777" w:rsidR="005D65CE" w:rsidRPr="005D65CE" w:rsidRDefault="005D65CE" w:rsidP="005D65CE">
            <w:pPr>
              <w:suppressAutoHyphens/>
              <w:snapToGrid w:val="0"/>
              <w:spacing w:after="0" w:line="240" w:lineRule="auto"/>
              <w:jc w:val="center"/>
              <w:rPr>
                <w:rFonts w:ascii="Arial Narrow" w:eastAsia="Times New Roman" w:hAnsi="Arial Narrow" w:cs="Arial"/>
                <w:b/>
                <w:color w:val="000000"/>
                <w:sz w:val="20"/>
                <w:szCs w:val="20"/>
                <w:lang w:eastAsia="zh-CN"/>
              </w:rPr>
            </w:pPr>
          </w:p>
          <w:p w14:paraId="28E21CA9" w14:textId="77777777" w:rsidR="005D65CE" w:rsidRPr="005D65CE" w:rsidRDefault="005D65CE" w:rsidP="005D65CE">
            <w:pPr>
              <w:suppressAutoHyphens/>
              <w:spacing w:after="0" w:line="240" w:lineRule="auto"/>
              <w:jc w:val="center"/>
              <w:rPr>
                <w:rFonts w:ascii="Arial Narrow" w:eastAsia="Times New Roman" w:hAnsi="Arial Narrow" w:cs="Arial"/>
                <w:b/>
                <w:color w:val="000000"/>
                <w:sz w:val="20"/>
                <w:szCs w:val="20"/>
                <w:lang w:eastAsia="zh-CN"/>
              </w:rPr>
            </w:pPr>
            <w:r w:rsidRPr="005D65CE">
              <w:rPr>
                <w:rFonts w:ascii="Arial Narrow" w:eastAsia="Times New Roman" w:hAnsi="Arial Narrow" w:cs="Arial"/>
                <w:color w:val="000000"/>
                <w:sz w:val="20"/>
                <w:szCs w:val="20"/>
                <w:lang w:eastAsia="zh-CN"/>
              </w:rPr>
              <w:t>5</w:t>
            </w:r>
          </w:p>
        </w:tc>
        <w:tc>
          <w:tcPr>
            <w:tcW w:w="4533" w:type="dxa"/>
            <w:tcBorders>
              <w:left w:val="single" w:sz="4" w:space="0" w:color="000000"/>
              <w:bottom w:val="single" w:sz="4" w:space="0" w:color="000000"/>
            </w:tcBorders>
            <w:shd w:val="clear" w:color="auto" w:fill="auto"/>
          </w:tcPr>
          <w:p w14:paraId="0572478E"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p w14:paraId="0C2FC2FE"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1F584ACA"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1939E9EC"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p w14:paraId="5DCFC199" w14:textId="77777777" w:rsidR="005D65CE" w:rsidRPr="005D65CE" w:rsidRDefault="005D65CE" w:rsidP="005D65CE">
            <w:pPr>
              <w:suppressAutoHyphens/>
              <w:spacing w:after="0" w:line="240" w:lineRule="auto"/>
              <w:rPr>
                <w:rFonts w:ascii="Arial Narrow" w:eastAsia="Times New Roman" w:hAnsi="Arial Narrow" w:cs="Arial"/>
                <w:b/>
                <w:color w:val="000000"/>
                <w:sz w:val="20"/>
                <w:szCs w:val="20"/>
                <w:lang w:eastAsia="zh-CN"/>
              </w:rPr>
            </w:pPr>
          </w:p>
        </w:tc>
        <w:tc>
          <w:tcPr>
            <w:tcW w:w="2585" w:type="dxa"/>
            <w:tcBorders>
              <w:left w:val="single" w:sz="4" w:space="0" w:color="000000"/>
              <w:bottom w:val="single" w:sz="4" w:space="0" w:color="000000"/>
            </w:tcBorders>
            <w:shd w:val="clear" w:color="auto" w:fill="auto"/>
          </w:tcPr>
          <w:p w14:paraId="0642F3A3"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c>
          <w:tcPr>
            <w:tcW w:w="3165" w:type="dxa"/>
            <w:tcBorders>
              <w:left w:val="single" w:sz="4" w:space="0" w:color="000000"/>
              <w:bottom w:val="single" w:sz="4" w:space="0" w:color="000000"/>
              <w:right w:val="single" w:sz="4" w:space="0" w:color="000000"/>
            </w:tcBorders>
            <w:shd w:val="clear" w:color="auto" w:fill="auto"/>
          </w:tcPr>
          <w:p w14:paraId="51895AA7" w14:textId="77777777" w:rsidR="005D65CE" w:rsidRPr="005D65CE" w:rsidRDefault="005D65CE" w:rsidP="005D65CE">
            <w:pPr>
              <w:suppressAutoHyphens/>
              <w:snapToGrid w:val="0"/>
              <w:spacing w:after="0" w:line="240" w:lineRule="auto"/>
              <w:rPr>
                <w:rFonts w:ascii="Arial Narrow" w:eastAsia="Times New Roman" w:hAnsi="Arial Narrow" w:cs="Arial"/>
                <w:b/>
                <w:color w:val="000000"/>
                <w:sz w:val="20"/>
                <w:szCs w:val="20"/>
                <w:lang w:eastAsia="zh-CN"/>
              </w:rPr>
            </w:pPr>
          </w:p>
        </w:tc>
      </w:tr>
    </w:tbl>
    <w:p w14:paraId="2A77AADF"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5F87CAFF" w14:textId="3D24CA13"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Times New Roman" w:hAnsi="Arial Narrow" w:cs="Arial"/>
          <w:color w:val="000000"/>
          <w:sz w:val="20"/>
          <w:szCs w:val="20"/>
          <w:lang w:eastAsia="zh-CN"/>
        </w:rPr>
        <w:t xml:space="preserve">Opis warunków lokalowych miejsca wykonywania </w:t>
      </w:r>
      <w:r w:rsidRPr="005D65CE">
        <w:rPr>
          <w:rFonts w:ascii="Arial Narrow" w:eastAsia="Times New Roman" w:hAnsi="Arial Narrow" w:cs="Arial"/>
          <w:b/>
          <w:color w:val="000000"/>
          <w:sz w:val="20"/>
          <w:szCs w:val="20"/>
          <w:lang w:eastAsia="zh-CN"/>
        </w:rPr>
        <w:t>badań:</w:t>
      </w:r>
    </w:p>
    <w:p w14:paraId="77837625"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Times New Roman" w:hAnsi="Arial Narrow" w:cs="Arial"/>
          <w:color w:val="000000"/>
          <w:sz w:val="20"/>
          <w:szCs w:val="20"/>
          <w:lang w:eastAsia="zh-CN"/>
        </w:rPr>
        <w:t>..........................................................................................................................................................................</w:t>
      </w:r>
    </w:p>
    <w:p w14:paraId="09585DA9"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1E0DC562"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Times New Roman" w:hAnsi="Arial Narrow" w:cs="Arial"/>
          <w:color w:val="000000"/>
          <w:sz w:val="20"/>
          <w:szCs w:val="20"/>
          <w:lang w:eastAsia="zh-CN"/>
        </w:rPr>
        <w:t>..........................................................................................................................................................................</w:t>
      </w:r>
    </w:p>
    <w:p w14:paraId="115A01CB"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45037D45" w14:textId="77777777" w:rsidR="005D65CE" w:rsidRPr="005D65CE" w:rsidRDefault="005D65CE" w:rsidP="005D65CE">
      <w:pPr>
        <w:suppressAutoHyphens/>
        <w:spacing w:after="0" w:line="240" w:lineRule="auto"/>
        <w:rPr>
          <w:rFonts w:ascii="Arial Narrow" w:eastAsia="Times New Roman" w:hAnsi="Arial Narrow" w:cs="Arial"/>
          <w:iCs/>
          <w:color w:val="000000"/>
          <w:sz w:val="20"/>
          <w:szCs w:val="20"/>
          <w:lang w:eastAsia="zh-CN"/>
        </w:rPr>
      </w:pPr>
      <w:r w:rsidRPr="005D65CE">
        <w:rPr>
          <w:rFonts w:ascii="Arial Narrow" w:eastAsia="Times New Roman" w:hAnsi="Arial Narrow" w:cs="Arial"/>
          <w:color w:val="000000"/>
          <w:sz w:val="20"/>
          <w:szCs w:val="20"/>
          <w:lang w:eastAsia="zh-CN"/>
        </w:rPr>
        <w:t>..........................................................................................................................................................................</w:t>
      </w:r>
    </w:p>
    <w:p w14:paraId="31E9A692" w14:textId="77777777" w:rsidR="005D65CE" w:rsidRPr="005D65CE" w:rsidRDefault="005D65CE" w:rsidP="005D65CE">
      <w:pPr>
        <w:suppressAutoHyphens/>
        <w:spacing w:after="0" w:line="240" w:lineRule="auto"/>
        <w:rPr>
          <w:rFonts w:ascii="Arial Narrow" w:eastAsia="Times New Roman" w:hAnsi="Arial Narrow" w:cs="Arial"/>
          <w:iCs/>
          <w:color w:val="000000"/>
          <w:sz w:val="20"/>
          <w:szCs w:val="20"/>
          <w:lang w:eastAsia="zh-CN"/>
        </w:rPr>
      </w:pPr>
    </w:p>
    <w:p w14:paraId="6BA7F518" w14:textId="77777777" w:rsidR="005D65CE" w:rsidRPr="005D65CE" w:rsidRDefault="005D65CE" w:rsidP="005D65CE">
      <w:pPr>
        <w:suppressAutoHyphens/>
        <w:spacing w:after="0" w:line="240" w:lineRule="auto"/>
        <w:rPr>
          <w:rFonts w:ascii="Arial Narrow" w:eastAsia="Times New Roman" w:hAnsi="Arial Narrow" w:cs="Arial"/>
          <w:iCs/>
          <w:color w:val="000000"/>
          <w:sz w:val="20"/>
          <w:szCs w:val="20"/>
          <w:lang w:eastAsia="zh-CN"/>
        </w:rPr>
      </w:pPr>
    </w:p>
    <w:p w14:paraId="2572938E" w14:textId="512E24EE" w:rsidR="005D65CE" w:rsidRPr="005D65CE" w:rsidRDefault="008B5778" w:rsidP="005D65CE">
      <w:pPr>
        <w:suppressAutoHyphens/>
        <w:spacing w:after="0" w:line="240" w:lineRule="auto"/>
        <w:rPr>
          <w:rFonts w:ascii="Arial Narrow" w:eastAsia="Times New Roman" w:hAnsi="Arial Narrow" w:cs="Arial"/>
          <w:iCs/>
          <w:color w:val="000000"/>
          <w:sz w:val="20"/>
          <w:szCs w:val="20"/>
          <w:lang w:eastAsia="zh-CN"/>
        </w:rPr>
      </w:pPr>
      <w:r>
        <w:rPr>
          <w:rFonts w:ascii="Arial Narrow" w:eastAsia="Times New Roman" w:hAnsi="Arial Narrow" w:cs="Arial"/>
          <w:iCs/>
          <w:color w:val="000000"/>
          <w:sz w:val="20"/>
          <w:szCs w:val="20"/>
          <w:lang w:eastAsia="zh-CN"/>
        </w:rPr>
        <w:t xml:space="preserve">Pełen adres </w:t>
      </w:r>
      <w:r w:rsidR="0010213F">
        <w:rPr>
          <w:rFonts w:ascii="Arial Narrow" w:eastAsia="Times New Roman" w:hAnsi="Arial Narrow" w:cs="Arial"/>
          <w:iCs/>
          <w:color w:val="000000"/>
          <w:sz w:val="20"/>
          <w:szCs w:val="20"/>
          <w:lang w:eastAsia="zh-CN"/>
        </w:rPr>
        <w:t>L</w:t>
      </w:r>
      <w:r>
        <w:rPr>
          <w:rFonts w:ascii="Arial Narrow" w:eastAsia="Times New Roman" w:hAnsi="Arial Narrow" w:cs="Arial"/>
          <w:iCs/>
          <w:color w:val="000000"/>
          <w:sz w:val="20"/>
          <w:szCs w:val="20"/>
          <w:lang w:eastAsia="zh-CN"/>
        </w:rPr>
        <w:t>aboratorium udzielającego</w:t>
      </w:r>
      <w:r w:rsidR="0010213F">
        <w:rPr>
          <w:rFonts w:ascii="Arial Narrow" w:eastAsia="Times New Roman" w:hAnsi="Arial Narrow" w:cs="Arial"/>
          <w:iCs/>
          <w:color w:val="000000"/>
          <w:sz w:val="20"/>
          <w:szCs w:val="20"/>
          <w:lang w:eastAsia="zh-CN"/>
        </w:rPr>
        <w:t>, w którym będą wykonywane badania molekularne i cytogenetyczne:</w:t>
      </w:r>
    </w:p>
    <w:p w14:paraId="74678192" w14:textId="77777777" w:rsidR="008B5778" w:rsidRPr="005D65CE" w:rsidRDefault="008B5778" w:rsidP="008B5778">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Times New Roman" w:hAnsi="Arial Narrow" w:cs="Arial"/>
          <w:color w:val="000000"/>
          <w:sz w:val="20"/>
          <w:szCs w:val="20"/>
          <w:lang w:eastAsia="zh-CN"/>
        </w:rPr>
        <w:t>..........................................................................................................................................................................</w:t>
      </w:r>
    </w:p>
    <w:p w14:paraId="41E2B1F4" w14:textId="77777777" w:rsidR="008B5778" w:rsidRPr="005D65CE" w:rsidRDefault="008B5778" w:rsidP="008B5778">
      <w:pPr>
        <w:suppressAutoHyphens/>
        <w:spacing w:after="0" w:line="240" w:lineRule="auto"/>
        <w:rPr>
          <w:rFonts w:ascii="Arial Narrow" w:eastAsia="Times New Roman" w:hAnsi="Arial Narrow" w:cs="Arial"/>
          <w:color w:val="000000"/>
          <w:sz w:val="20"/>
          <w:szCs w:val="20"/>
          <w:lang w:eastAsia="zh-CN"/>
        </w:rPr>
      </w:pPr>
    </w:p>
    <w:p w14:paraId="30D1B77B" w14:textId="77777777" w:rsidR="008B5778" w:rsidRPr="005D65CE" w:rsidRDefault="008B5778" w:rsidP="008B5778">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Times New Roman" w:hAnsi="Arial Narrow" w:cs="Arial"/>
          <w:color w:val="000000"/>
          <w:sz w:val="20"/>
          <w:szCs w:val="20"/>
          <w:lang w:eastAsia="zh-CN"/>
        </w:rPr>
        <w:t>..........................................................................................................................................................................</w:t>
      </w:r>
    </w:p>
    <w:p w14:paraId="7878BB5A" w14:textId="77777777" w:rsidR="008B5778" w:rsidRPr="005D65CE" w:rsidRDefault="008B5778" w:rsidP="008B5778">
      <w:pPr>
        <w:suppressAutoHyphens/>
        <w:spacing w:after="0" w:line="240" w:lineRule="auto"/>
        <w:rPr>
          <w:rFonts w:ascii="Arial Narrow" w:eastAsia="Times New Roman" w:hAnsi="Arial Narrow" w:cs="Arial"/>
          <w:color w:val="000000"/>
          <w:sz w:val="20"/>
          <w:szCs w:val="20"/>
          <w:lang w:eastAsia="zh-CN"/>
        </w:rPr>
      </w:pPr>
    </w:p>
    <w:p w14:paraId="4AB86B73" w14:textId="77777777" w:rsidR="008B5778" w:rsidRPr="005D65CE" w:rsidRDefault="008B5778" w:rsidP="008B5778">
      <w:pPr>
        <w:suppressAutoHyphens/>
        <w:spacing w:after="0" w:line="240" w:lineRule="auto"/>
        <w:rPr>
          <w:rFonts w:ascii="Arial Narrow" w:eastAsia="Times New Roman" w:hAnsi="Arial Narrow" w:cs="Arial"/>
          <w:iCs/>
          <w:color w:val="000000"/>
          <w:sz w:val="20"/>
          <w:szCs w:val="20"/>
          <w:lang w:eastAsia="zh-CN"/>
        </w:rPr>
      </w:pPr>
      <w:r w:rsidRPr="005D65CE">
        <w:rPr>
          <w:rFonts w:ascii="Arial Narrow" w:eastAsia="Times New Roman" w:hAnsi="Arial Narrow" w:cs="Arial"/>
          <w:color w:val="000000"/>
          <w:sz w:val="20"/>
          <w:szCs w:val="20"/>
          <w:lang w:eastAsia="zh-CN"/>
        </w:rPr>
        <w:t>..........................................................................................................................................................................</w:t>
      </w:r>
    </w:p>
    <w:p w14:paraId="2E2B3A35"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4B64CFC1"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75830A68"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3F333C2E"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p>
    <w:p w14:paraId="2B98890E" w14:textId="77777777"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pP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w:t>
      </w:r>
    </w:p>
    <w:p w14:paraId="7E7B8B82" w14:textId="143813F8" w:rsidR="005D65CE" w:rsidRPr="005D65CE" w:rsidRDefault="005D65CE" w:rsidP="005D65CE">
      <w:pPr>
        <w:suppressAutoHyphens/>
        <w:spacing w:after="0" w:line="240" w:lineRule="auto"/>
        <w:rPr>
          <w:rFonts w:ascii="Arial Narrow" w:eastAsia="Times New Roman" w:hAnsi="Arial Narrow" w:cs="Arial"/>
          <w:color w:val="000000"/>
          <w:sz w:val="20"/>
          <w:szCs w:val="20"/>
          <w:lang w:eastAsia="zh-CN"/>
        </w:rPr>
        <w:sectPr w:rsidR="005D65CE" w:rsidRPr="005D65CE">
          <w:pgSz w:w="11906" w:h="16838"/>
          <w:pgMar w:top="424" w:right="851" w:bottom="776" w:left="851" w:header="708" w:footer="708" w:gutter="0"/>
          <w:cols w:space="708"/>
          <w:docGrid w:linePitch="360"/>
        </w:sectPr>
      </w:pPr>
      <w:r w:rsidRPr="005D65CE">
        <w:rPr>
          <w:rFonts w:ascii="Arial Narrow" w:eastAsia="Times New Roman" w:hAnsi="Arial Narrow" w:cs="Arial"/>
          <w:color w:val="000000"/>
          <w:sz w:val="20"/>
          <w:szCs w:val="20"/>
          <w:lang w:eastAsia="zh-CN"/>
        </w:rPr>
        <w:tab/>
      </w:r>
      <w:r w:rsidRPr="005D65CE">
        <w:rPr>
          <w:rFonts w:ascii="Arial Narrow" w:eastAsia="Times New Roman" w:hAnsi="Arial Narrow" w:cs="Arial"/>
          <w:color w:val="000000"/>
          <w:sz w:val="20"/>
          <w:szCs w:val="20"/>
          <w:lang w:eastAsia="zh-CN"/>
        </w:rPr>
        <w:tab/>
      </w:r>
      <w:r w:rsidRPr="005D65CE">
        <w:rPr>
          <w:rFonts w:ascii="Arial Narrow" w:eastAsia="Times New Roman" w:hAnsi="Arial Narrow" w:cs="Arial"/>
          <w:color w:val="000000"/>
          <w:sz w:val="20"/>
          <w:szCs w:val="20"/>
          <w:lang w:eastAsia="zh-CN"/>
        </w:rPr>
        <w:tab/>
      </w:r>
      <w:r w:rsidRPr="005D65CE">
        <w:rPr>
          <w:rFonts w:ascii="Arial Narrow" w:eastAsia="Times New Roman" w:hAnsi="Arial Narrow" w:cs="Arial"/>
          <w:color w:val="000000"/>
          <w:sz w:val="20"/>
          <w:szCs w:val="20"/>
          <w:lang w:eastAsia="zh-CN"/>
        </w:rPr>
        <w:tab/>
      </w:r>
      <w:r w:rsidRPr="005D65CE">
        <w:rPr>
          <w:rFonts w:ascii="Arial Narrow" w:eastAsia="Times New Roman" w:hAnsi="Arial Narrow" w:cs="Arial"/>
          <w:color w:val="000000"/>
          <w:sz w:val="20"/>
          <w:szCs w:val="20"/>
          <w:lang w:eastAsia="zh-CN"/>
        </w:rPr>
        <w:tab/>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Data</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i</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podpis</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oferenta</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lub</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jego</w:t>
      </w:r>
      <w:r w:rsidRPr="005D65CE">
        <w:rPr>
          <w:rFonts w:ascii="Arial Narrow" w:eastAsia="Arial" w:hAnsi="Arial Narrow" w:cs="Arial"/>
          <w:color w:val="000000"/>
          <w:sz w:val="20"/>
          <w:szCs w:val="20"/>
          <w:lang w:eastAsia="zh-CN"/>
        </w:rPr>
        <w:t xml:space="preserve"> </w:t>
      </w:r>
      <w:r w:rsidRPr="005D65CE">
        <w:rPr>
          <w:rFonts w:ascii="Arial Narrow" w:eastAsia="Times New Roman" w:hAnsi="Arial Narrow" w:cs="Arial"/>
          <w:color w:val="000000"/>
          <w:sz w:val="20"/>
          <w:szCs w:val="20"/>
          <w:lang w:eastAsia="zh-CN"/>
        </w:rPr>
        <w:t>upoważnionego</w:t>
      </w:r>
      <w:r w:rsidRPr="005D65CE">
        <w:rPr>
          <w:rFonts w:ascii="Arial Narrow" w:eastAsia="Arial" w:hAnsi="Arial Narrow" w:cs="Arial"/>
          <w:color w:val="000000"/>
          <w:sz w:val="20"/>
          <w:szCs w:val="20"/>
          <w:lang w:eastAsia="zh-CN"/>
        </w:rPr>
        <w:t xml:space="preserve"> </w:t>
      </w:r>
      <w:r>
        <w:rPr>
          <w:rFonts w:ascii="Arial Narrow" w:eastAsia="Times New Roman" w:hAnsi="Arial Narrow" w:cs="Arial"/>
          <w:color w:val="000000"/>
          <w:sz w:val="20"/>
          <w:szCs w:val="20"/>
          <w:lang w:eastAsia="zh-CN"/>
        </w:rPr>
        <w:t>przedstawiciel</w:t>
      </w:r>
    </w:p>
    <w:p w14:paraId="0615637A" w14:textId="23CF29CD" w:rsidR="00FA289B" w:rsidRPr="002A6AB5" w:rsidRDefault="00FA289B" w:rsidP="00FA289B">
      <w:pPr>
        <w:suppressAutoHyphens/>
        <w:spacing w:after="150" w:line="360" w:lineRule="auto"/>
        <w:ind w:firstLine="567"/>
        <w:jc w:val="right"/>
        <w:rPr>
          <w:rFonts w:ascii="Arial Narrow" w:eastAsia="Times New Roman" w:hAnsi="Arial Narrow" w:cs="Calibri Light"/>
          <w:b/>
          <w:sz w:val="20"/>
          <w:szCs w:val="20"/>
          <w:lang w:eastAsia="pl-PL"/>
        </w:rPr>
      </w:pPr>
      <w:r w:rsidRPr="002A6AB5">
        <w:rPr>
          <w:rFonts w:ascii="Arial Narrow" w:eastAsia="Times New Roman" w:hAnsi="Arial Narrow" w:cs="Calibri Light"/>
          <w:b/>
          <w:sz w:val="20"/>
          <w:szCs w:val="20"/>
          <w:lang w:eastAsia="pl-PL"/>
        </w:rPr>
        <w:t xml:space="preserve">Załącznik nr 5 do SWKO </w:t>
      </w:r>
    </w:p>
    <w:p w14:paraId="7D95E741" w14:textId="77777777" w:rsidR="00FA289B" w:rsidRPr="002A6AB5" w:rsidRDefault="00FA289B" w:rsidP="00FA289B">
      <w:pPr>
        <w:suppressAutoHyphens/>
        <w:spacing w:after="0" w:line="360" w:lineRule="auto"/>
        <w:jc w:val="center"/>
        <w:rPr>
          <w:rFonts w:ascii="Arial Narrow" w:eastAsia="Times New Roman" w:hAnsi="Arial Narrow" w:cs="Calibri Light"/>
          <w:b/>
          <w:sz w:val="20"/>
          <w:szCs w:val="20"/>
          <w:lang w:eastAsia="pl-PL"/>
        </w:rPr>
      </w:pPr>
      <w:r w:rsidRPr="002A6AB5">
        <w:rPr>
          <w:rFonts w:ascii="Arial Narrow" w:eastAsia="Times New Roman" w:hAnsi="Arial Narrow" w:cs="Calibri Light"/>
          <w:b/>
          <w:sz w:val="20"/>
          <w:szCs w:val="20"/>
          <w:lang w:eastAsia="pl-PL"/>
        </w:rPr>
        <w:t xml:space="preserve">KLAUZULA INFORMACYJNA W KONKURSIE OFERT </w:t>
      </w:r>
    </w:p>
    <w:p w14:paraId="7AD5A1B2" w14:textId="5BF35776" w:rsidR="00FA289B" w:rsidRPr="002A6AB5" w:rsidRDefault="00FA289B" w:rsidP="00FA289B">
      <w:pPr>
        <w:suppressAutoHyphens/>
        <w:spacing w:after="0" w:line="360" w:lineRule="auto"/>
        <w:jc w:val="center"/>
        <w:rPr>
          <w:rFonts w:ascii="Arial Narrow" w:eastAsia="Times New Roman" w:hAnsi="Arial Narrow" w:cs="Arial"/>
          <w:b/>
          <w:sz w:val="20"/>
          <w:szCs w:val="20"/>
          <w:lang w:eastAsia="pl-PL"/>
        </w:rPr>
      </w:pPr>
      <w:r w:rsidRPr="002A6AB5">
        <w:rPr>
          <w:rFonts w:ascii="Arial Narrow" w:eastAsia="Times New Roman" w:hAnsi="Arial Narrow" w:cs="Calibri Light"/>
          <w:b/>
          <w:sz w:val="20"/>
          <w:szCs w:val="20"/>
          <w:lang w:eastAsia="zh-CN"/>
        </w:rPr>
        <w:t>Nr postępowania 2</w:t>
      </w:r>
      <w:r w:rsidR="009B3BB7" w:rsidRPr="002A6AB5">
        <w:rPr>
          <w:rFonts w:ascii="Arial Narrow" w:eastAsia="Times New Roman" w:hAnsi="Arial Narrow" w:cs="Calibri Light"/>
          <w:b/>
          <w:sz w:val="20"/>
          <w:szCs w:val="20"/>
          <w:lang w:eastAsia="zh-CN"/>
        </w:rPr>
        <w:t>/C</w:t>
      </w:r>
      <w:r w:rsidRPr="002A6AB5">
        <w:rPr>
          <w:rFonts w:ascii="Arial Narrow" w:eastAsia="Times New Roman" w:hAnsi="Arial Narrow" w:cs="Calibri Light"/>
          <w:b/>
          <w:sz w:val="20"/>
          <w:szCs w:val="20"/>
          <w:lang w:eastAsia="zh-CN"/>
        </w:rPr>
        <w:t>/2019</w:t>
      </w:r>
    </w:p>
    <w:p w14:paraId="70A917E2" w14:textId="77777777" w:rsidR="00FA289B" w:rsidRPr="002A6AB5" w:rsidRDefault="00FA289B" w:rsidP="00FA289B">
      <w:pPr>
        <w:suppressAutoHyphens/>
        <w:spacing w:after="0" w:line="240" w:lineRule="auto"/>
        <w:jc w:val="both"/>
        <w:rPr>
          <w:rFonts w:ascii="Arial Narrow" w:eastAsia="Times New Roman" w:hAnsi="Arial Narrow" w:cs="Calibri"/>
          <w:sz w:val="20"/>
          <w:szCs w:val="20"/>
          <w:lang w:eastAsia="pl-PL"/>
        </w:rPr>
      </w:pPr>
    </w:p>
    <w:p w14:paraId="22061A70" w14:textId="77777777" w:rsidR="00FA289B" w:rsidRPr="002A6AB5" w:rsidRDefault="00FA289B" w:rsidP="00FA289B">
      <w:pPr>
        <w:suppressAutoHyphens/>
        <w:spacing w:after="0" w:line="240" w:lineRule="auto"/>
        <w:jc w:val="both"/>
        <w:rPr>
          <w:rFonts w:ascii="Arial Narrow" w:eastAsia="Times New Roman" w:hAnsi="Arial Narrow" w:cs="Calibri"/>
          <w:sz w:val="20"/>
          <w:szCs w:val="20"/>
          <w:lang w:eastAsia="pl-PL"/>
        </w:rPr>
      </w:pPr>
      <w:r w:rsidRPr="002A6AB5">
        <w:rPr>
          <w:rFonts w:ascii="Arial Narrow" w:eastAsia="Times New Roman" w:hAnsi="Arial Narrow" w:cs="Calibri"/>
          <w:sz w:val="20"/>
          <w:szCs w:val="20"/>
          <w:lang w:eastAsia="pl-PL"/>
        </w:rPr>
        <w:t xml:space="preserve">Zgodnie z art. 13 ust. 1 i 2 </w:t>
      </w:r>
      <w:r w:rsidRPr="002A6AB5">
        <w:rPr>
          <w:rFonts w:ascii="Arial Narrow" w:eastAsia="Times New Roman" w:hAnsi="Arial Narrow" w:cs="Calibri"/>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A6AB5">
        <w:rPr>
          <w:rFonts w:ascii="Arial Narrow" w:eastAsia="Times New Roman" w:hAnsi="Arial Narrow" w:cs="Calibri"/>
          <w:sz w:val="20"/>
          <w:szCs w:val="20"/>
          <w:lang w:eastAsia="pl-PL"/>
        </w:rPr>
        <w:t xml:space="preserve">dalej „RODO”, informuję, że: </w:t>
      </w:r>
    </w:p>
    <w:p w14:paraId="5F30EC5D" w14:textId="77777777" w:rsidR="00FA289B" w:rsidRPr="002A6AB5" w:rsidRDefault="00FA289B" w:rsidP="00FA289B">
      <w:pPr>
        <w:suppressAutoHyphens/>
        <w:spacing w:after="0" w:line="240" w:lineRule="auto"/>
        <w:jc w:val="both"/>
        <w:rPr>
          <w:rFonts w:ascii="Arial Narrow" w:eastAsia="Times New Roman" w:hAnsi="Arial Narrow" w:cs="Calibri"/>
          <w:sz w:val="20"/>
          <w:szCs w:val="20"/>
          <w:lang w:eastAsia="pl-PL"/>
        </w:rPr>
      </w:pPr>
    </w:p>
    <w:p w14:paraId="72E89608" w14:textId="77777777" w:rsidR="00FA289B" w:rsidRPr="002A6AB5" w:rsidRDefault="00FA289B" w:rsidP="00FA289B">
      <w:pPr>
        <w:widowControl w:val="0"/>
        <w:numPr>
          <w:ilvl w:val="0"/>
          <w:numId w:val="18"/>
        </w:numPr>
        <w:suppressAutoHyphens/>
        <w:spacing w:after="0" w:line="240" w:lineRule="auto"/>
        <w:ind w:left="426" w:hanging="426"/>
        <w:contextualSpacing/>
        <w:jc w:val="both"/>
        <w:rPr>
          <w:rFonts w:ascii="Arial Narrow" w:eastAsia="Times New Roman" w:hAnsi="Arial Narrow" w:cs="Calibri Light"/>
          <w:i/>
          <w:sz w:val="20"/>
          <w:szCs w:val="20"/>
          <w:lang w:eastAsia="pl-PL"/>
        </w:rPr>
      </w:pPr>
      <w:r w:rsidRPr="002A6AB5">
        <w:rPr>
          <w:rFonts w:ascii="Arial Narrow" w:eastAsia="Times New Roman" w:hAnsi="Arial Narrow" w:cs="Calibri Light"/>
          <w:sz w:val="20"/>
          <w:szCs w:val="20"/>
          <w:lang w:eastAsia="zh-CN"/>
        </w:rPr>
        <w:t xml:space="preserve">Administratorem Pani/Pana danych osobowych jest spółka Szpitale Pomorskie w Gdyni </w:t>
      </w:r>
      <w:r w:rsidRPr="002A6AB5">
        <w:rPr>
          <w:rFonts w:ascii="Arial Narrow" w:eastAsia="Times New Roman" w:hAnsi="Arial Narrow" w:cs="Calibri Light"/>
          <w:sz w:val="20"/>
          <w:szCs w:val="20"/>
          <w:lang w:eastAsia="zh-CN"/>
        </w:rPr>
        <w:br/>
        <w:t>Sp. z o.o. (zwany dalej Szpitalem) z siedzibą w Gdyni 81-519 ul. Powstania Styczniowego 1, zarejestrowana w Sądzie Rejonowym Gdańsk-Północ VIII Wydział Gospodarczy pod numerem KRS 0000492201 posiadająca numer NIP 5862286770 oraz numer REGON  190141612</w:t>
      </w:r>
      <w:r w:rsidRPr="002A6AB5">
        <w:rPr>
          <w:rFonts w:ascii="Arial Narrow" w:eastAsia="Times New Roman" w:hAnsi="Arial Narrow" w:cs="Calibri Light"/>
          <w:i/>
          <w:sz w:val="20"/>
          <w:szCs w:val="20"/>
          <w:lang w:eastAsia="zh-CN"/>
        </w:rPr>
        <w:t>;</w:t>
      </w:r>
    </w:p>
    <w:p w14:paraId="5FD0A079" w14:textId="77777777"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zh-CN"/>
        </w:rPr>
        <w:t xml:space="preserve">Szpitale Pomorskie w Gdyni Sp. z o.o. wyznaczyła Inspektora Ochrony Danych , adres email: </w:t>
      </w:r>
      <w:hyperlink r:id="rId8" w:history="1">
        <w:r w:rsidRPr="002A6AB5">
          <w:rPr>
            <w:rFonts w:ascii="Arial Narrow" w:eastAsia="Times New Roman" w:hAnsi="Arial Narrow" w:cs="Calibri Light"/>
            <w:sz w:val="20"/>
            <w:szCs w:val="20"/>
            <w:u w:val="single"/>
            <w:lang w:eastAsia="zh-CN"/>
          </w:rPr>
          <w:t>iod@szpitalepomorskie.eu</w:t>
        </w:r>
      </w:hyperlink>
      <w:r w:rsidRPr="002A6AB5">
        <w:rPr>
          <w:rFonts w:ascii="Arial Narrow" w:eastAsia="Times New Roman" w:hAnsi="Arial Narrow" w:cs="Calibri Light"/>
          <w:sz w:val="20"/>
          <w:szCs w:val="20"/>
          <w:lang w:eastAsia="pl-PL"/>
        </w:rPr>
        <w:t>;</w:t>
      </w:r>
    </w:p>
    <w:p w14:paraId="61A92DA1" w14:textId="19C9F0ED"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Pani/Pana dane osobowe przetwarzane będą na podstawie art. 6 ust. 1 lit. ci e </w:t>
      </w:r>
      <w:r w:rsidRPr="002A6AB5">
        <w:rPr>
          <w:rFonts w:ascii="Arial Narrow" w:eastAsia="Times New Roman" w:hAnsi="Arial Narrow" w:cs="Calibri Light"/>
          <w:i/>
          <w:sz w:val="20"/>
          <w:szCs w:val="20"/>
          <w:lang w:eastAsia="pl-PL"/>
        </w:rPr>
        <w:t xml:space="preserve"> </w:t>
      </w:r>
      <w:r w:rsidRPr="002A6AB5">
        <w:rPr>
          <w:rFonts w:ascii="Arial Narrow" w:eastAsia="Times New Roman" w:hAnsi="Arial Narrow" w:cs="Calibri Light"/>
          <w:sz w:val="20"/>
          <w:szCs w:val="20"/>
          <w:lang w:eastAsia="pl-PL"/>
        </w:rPr>
        <w:t xml:space="preserve">RODO w celu </w:t>
      </w:r>
      <w:r w:rsidRPr="002A6AB5">
        <w:rPr>
          <w:rFonts w:ascii="Arial Narrow" w:eastAsia="Times New Roman" w:hAnsi="Arial Narrow" w:cs="Calibri Light"/>
          <w:sz w:val="20"/>
          <w:szCs w:val="20"/>
          <w:lang w:eastAsia="zh-CN"/>
        </w:rPr>
        <w:t>związanym z postępowaniem o udzielenie zamówienia na świadcz</w:t>
      </w:r>
      <w:r w:rsidR="00B70656">
        <w:rPr>
          <w:rFonts w:ascii="Arial Narrow" w:eastAsia="Times New Roman" w:hAnsi="Arial Narrow" w:cs="Calibri Light"/>
          <w:sz w:val="20"/>
          <w:szCs w:val="20"/>
          <w:lang w:eastAsia="zh-CN"/>
        </w:rPr>
        <w:t>enia zdrowotne Nr postępowania 2/C/2019</w:t>
      </w:r>
      <w:r w:rsidRPr="002A6AB5">
        <w:rPr>
          <w:rFonts w:ascii="Arial Narrow" w:eastAsia="Times New Roman" w:hAnsi="Arial Narrow" w:cs="Calibri Light"/>
          <w:sz w:val="20"/>
          <w:szCs w:val="20"/>
          <w:lang w:eastAsia="zh-CN"/>
        </w:rPr>
        <w:t xml:space="preserve"> </w:t>
      </w:r>
      <w:r w:rsidRPr="002A6AB5">
        <w:rPr>
          <w:rFonts w:ascii="Arial Narrow" w:eastAsia="Times New Roman" w:hAnsi="Arial Narrow" w:cs="Calibri Light"/>
          <w:i/>
          <w:sz w:val="20"/>
          <w:szCs w:val="20"/>
          <w:lang w:eastAsia="zh-CN"/>
        </w:rPr>
        <w:t xml:space="preserve"> </w:t>
      </w:r>
      <w:r w:rsidRPr="002A6AB5">
        <w:rPr>
          <w:rFonts w:ascii="Arial Narrow" w:eastAsia="Times New Roman" w:hAnsi="Arial Narrow" w:cs="Calibri Light"/>
          <w:sz w:val="20"/>
          <w:szCs w:val="20"/>
          <w:lang w:eastAsia="zh-CN"/>
        </w:rPr>
        <w:t xml:space="preserve">prowadzonym w trybie konkursu ofert, do którego </w:t>
      </w:r>
      <w:r w:rsidRPr="002A6AB5">
        <w:rPr>
          <w:rFonts w:ascii="Arial Narrow" w:eastAsia="Times New Roman" w:hAnsi="Arial Narrow" w:cs="Calibri Light"/>
          <w:sz w:val="20"/>
          <w:szCs w:val="20"/>
          <w:lang w:eastAsia="pl-PL"/>
        </w:rPr>
        <w:t>złożył/a Pan/Pani formularz ofertowy.</w:t>
      </w:r>
    </w:p>
    <w:p w14:paraId="32485401" w14:textId="77777777"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Pani / Pana dane osobowe będą przechowywane przez okres </w:t>
      </w:r>
      <w:r w:rsidRPr="002A6AB5">
        <w:rPr>
          <w:rFonts w:ascii="Arial Narrow" w:eastAsia="Times New Roman" w:hAnsi="Arial Narrow" w:cs="Calibri Light"/>
          <w:sz w:val="20"/>
          <w:szCs w:val="20"/>
          <w:lang w:eastAsia="zh-CN"/>
        </w:rPr>
        <w:t>pięciu lat</w:t>
      </w:r>
      <w:r w:rsidRPr="002A6AB5">
        <w:rPr>
          <w:rFonts w:ascii="Arial Narrow" w:eastAsia="Times New Roman" w:hAnsi="Arial Narrow" w:cs="Calibri Light"/>
          <w:sz w:val="20"/>
          <w:szCs w:val="20"/>
          <w:lang w:eastAsia="pl-PL"/>
        </w:rPr>
        <w:t xml:space="preserve"> od daty zakończenia konkursu z uwagi na obowiązki prawne Administratora Danych Osobowych związane z przeprowadzeniem konkursu, a następnie udokumentowaniem prawidłowości wyboru ofert konkursowych. Podane przez Panią/Pana dane osobowe nie będą przekazywane do państwa trzeciego (poza teren Europejskiego Obszaru Gospodarczego), natomiast będą udostępniane </w:t>
      </w:r>
      <w:r w:rsidRPr="002A6AB5">
        <w:rPr>
          <w:rFonts w:ascii="Arial Narrow" w:eastAsia="Times New Roman" w:hAnsi="Arial Narrow" w:cs="Calibri Light"/>
          <w:sz w:val="20"/>
          <w:szCs w:val="20"/>
          <w:lang w:eastAsia="zh-CN"/>
        </w:rPr>
        <w:t>innym odbiorcom, w szczególności podmiotom uprawionym do kontroli działalności spółki Szpitale Pomorskie, w tym w zakresie prawidłowości konkursów przeprowadzanych zgodnie z przepisami ustawy o działalności leczniczej, podmiotom świadczącym obsługę prawną spółki Szpitale Pomorskie oraz operatorom telekomunikacyjnym świadczącym usługi teleinformatyczne na rzecz Administratora Danych Osobowych</w:t>
      </w:r>
      <w:r w:rsidRPr="002A6AB5">
        <w:rPr>
          <w:rFonts w:ascii="Arial Narrow" w:eastAsia="Times New Roman" w:hAnsi="Arial Narrow" w:cs="Calibri Light"/>
          <w:sz w:val="20"/>
          <w:szCs w:val="20"/>
          <w:lang w:eastAsia="pl-PL"/>
        </w:rPr>
        <w:t>.</w:t>
      </w:r>
    </w:p>
    <w:p w14:paraId="1BCB6E07" w14:textId="77777777"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zh-CN"/>
        </w:rPr>
        <w:t>Podanie przez Panią/Pana danych osobowych jest dobrowolne, jednak jeżeli nie poda Pan/Pani danych osobowych i nie wyrazi zgody, nie będziemy mogli przeprowadzić postępowania konkursowego i dokonać jego rozstrzygnięcia z Pani/Pana udziałem</w:t>
      </w:r>
      <w:r w:rsidRPr="002A6AB5">
        <w:rPr>
          <w:rFonts w:ascii="Arial Narrow" w:eastAsia="Times New Roman" w:hAnsi="Arial Narrow" w:cs="Calibri Light"/>
          <w:sz w:val="20"/>
          <w:szCs w:val="20"/>
          <w:lang w:eastAsia="pl-PL"/>
        </w:rPr>
        <w:t xml:space="preserve">. </w:t>
      </w:r>
    </w:p>
    <w:p w14:paraId="6648B6D7" w14:textId="77777777"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sz w:val="20"/>
          <w:szCs w:val="20"/>
          <w:lang w:eastAsia="zh-CN"/>
        </w:rPr>
      </w:pPr>
      <w:r w:rsidRPr="002A6AB5">
        <w:rPr>
          <w:rFonts w:ascii="Arial Narrow" w:eastAsia="Times New Roman" w:hAnsi="Arial Narrow" w:cs="Calibri Light"/>
          <w:sz w:val="20"/>
          <w:szCs w:val="20"/>
          <w:lang w:eastAsia="pl-PL"/>
        </w:rPr>
        <w:t>w odniesieniu do Pani/Pana danych osobowych decyzje nie będą podejmowane w sposób zautomatyzowany, stosowanie do art. 22 RODO;</w:t>
      </w:r>
    </w:p>
    <w:p w14:paraId="0E9B4E12" w14:textId="77777777"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posiada Pani/Pan:</w:t>
      </w:r>
    </w:p>
    <w:p w14:paraId="770EB498" w14:textId="77777777" w:rsidR="00FA289B" w:rsidRPr="002A6AB5" w:rsidRDefault="00FA289B" w:rsidP="00FA289B">
      <w:pPr>
        <w:widowControl w:val="0"/>
        <w:numPr>
          <w:ilvl w:val="0"/>
          <w:numId w:val="20"/>
        </w:numPr>
        <w:suppressAutoHyphens/>
        <w:spacing w:after="0" w:line="240" w:lineRule="auto"/>
        <w:ind w:left="709" w:hanging="283"/>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prawo dostępu do danych osobowych Pani/Pana dotyczących;</w:t>
      </w:r>
    </w:p>
    <w:p w14:paraId="0A3323EF" w14:textId="77777777" w:rsidR="00FA289B" w:rsidRPr="002A6AB5" w:rsidRDefault="00FA289B" w:rsidP="00FA289B">
      <w:pPr>
        <w:widowControl w:val="0"/>
        <w:numPr>
          <w:ilvl w:val="0"/>
          <w:numId w:val="20"/>
        </w:numPr>
        <w:suppressAutoHyphens/>
        <w:spacing w:after="0" w:line="240" w:lineRule="auto"/>
        <w:ind w:left="709" w:hanging="283"/>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prawo do sprostowania Pani/Pana danych osobowych </w:t>
      </w:r>
      <w:r w:rsidRPr="002A6AB5">
        <w:rPr>
          <w:rFonts w:ascii="Arial Narrow" w:eastAsia="Times New Roman" w:hAnsi="Arial Narrow" w:cs="Calibri Light"/>
          <w:sz w:val="20"/>
          <w:szCs w:val="20"/>
          <w:vertAlign w:val="superscript"/>
          <w:lang w:eastAsia="pl-PL"/>
        </w:rPr>
        <w:t>**</w:t>
      </w:r>
      <w:r w:rsidRPr="002A6AB5">
        <w:rPr>
          <w:rFonts w:ascii="Arial Narrow" w:eastAsia="Times New Roman" w:hAnsi="Arial Narrow" w:cs="Calibri Light"/>
          <w:sz w:val="20"/>
          <w:szCs w:val="20"/>
          <w:lang w:eastAsia="pl-PL"/>
        </w:rPr>
        <w:t>;</w:t>
      </w:r>
    </w:p>
    <w:p w14:paraId="66F62CE9" w14:textId="77777777" w:rsidR="00FA289B" w:rsidRPr="002A6AB5" w:rsidRDefault="00FA289B" w:rsidP="00FA289B">
      <w:pPr>
        <w:widowControl w:val="0"/>
        <w:numPr>
          <w:ilvl w:val="0"/>
          <w:numId w:val="20"/>
        </w:numPr>
        <w:suppressAutoHyphens/>
        <w:spacing w:after="0" w:line="240" w:lineRule="auto"/>
        <w:ind w:left="709" w:hanging="283"/>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prawo żądania od administratora ograniczenia przetwarzania danych osobowych z zastrzeżeniem przypadków, o których mowa w art. 18 ust. 2 RODO ***;  </w:t>
      </w:r>
    </w:p>
    <w:p w14:paraId="0D25E37A" w14:textId="77777777" w:rsidR="00FA289B" w:rsidRPr="002A6AB5" w:rsidRDefault="00FA289B" w:rsidP="00FA289B">
      <w:pPr>
        <w:widowControl w:val="0"/>
        <w:numPr>
          <w:ilvl w:val="0"/>
          <w:numId w:val="20"/>
        </w:numPr>
        <w:suppressAutoHyphens/>
        <w:spacing w:after="0" w:line="240" w:lineRule="auto"/>
        <w:ind w:left="709" w:hanging="283"/>
        <w:contextualSpacing/>
        <w:jc w:val="both"/>
        <w:rPr>
          <w:rFonts w:ascii="Arial Narrow" w:eastAsia="Times New Roman" w:hAnsi="Arial Narrow" w:cs="Calibri Light"/>
          <w:i/>
          <w:sz w:val="20"/>
          <w:szCs w:val="20"/>
          <w:lang w:eastAsia="pl-PL"/>
        </w:rPr>
      </w:pPr>
      <w:r w:rsidRPr="002A6AB5">
        <w:rPr>
          <w:rFonts w:ascii="Arial Narrow" w:eastAsia="Times New Roman" w:hAnsi="Arial Narrow" w:cs="Calibri Light"/>
          <w:sz w:val="20"/>
          <w:szCs w:val="20"/>
          <w:lang w:eastAsia="pl-PL"/>
        </w:rPr>
        <w:t>prawo do wniesienia skargi do Prezesa Urzędu Ochrony Danych Osobowych, gdy uzna Pani/Pan, że przetwarzanie danych osobowych Pani/Pana dotyczących narusza przepisy RODO;</w:t>
      </w:r>
    </w:p>
    <w:p w14:paraId="01948A54" w14:textId="77777777" w:rsidR="00FA289B" w:rsidRPr="002A6AB5" w:rsidRDefault="00FA289B" w:rsidP="00FA289B">
      <w:pPr>
        <w:widowControl w:val="0"/>
        <w:numPr>
          <w:ilvl w:val="0"/>
          <w:numId w:val="19"/>
        </w:numPr>
        <w:suppressAutoHyphens/>
        <w:spacing w:after="0" w:line="240" w:lineRule="auto"/>
        <w:ind w:left="426" w:hanging="426"/>
        <w:contextualSpacing/>
        <w:jc w:val="both"/>
        <w:rPr>
          <w:rFonts w:ascii="Arial Narrow" w:eastAsia="Times New Roman" w:hAnsi="Arial Narrow" w:cs="Calibri Light"/>
          <w:i/>
          <w:sz w:val="20"/>
          <w:szCs w:val="20"/>
          <w:lang w:eastAsia="pl-PL"/>
        </w:rPr>
      </w:pPr>
      <w:r w:rsidRPr="002A6AB5">
        <w:rPr>
          <w:rFonts w:ascii="Arial Narrow" w:eastAsia="Times New Roman" w:hAnsi="Arial Narrow" w:cs="Calibri Light"/>
          <w:sz w:val="20"/>
          <w:szCs w:val="20"/>
          <w:lang w:eastAsia="pl-PL"/>
        </w:rPr>
        <w:t>nie przysługuje Pani/Panu:</w:t>
      </w:r>
    </w:p>
    <w:p w14:paraId="3A8B652C" w14:textId="77777777" w:rsidR="00FA289B" w:rsidRPr="002A6AB5" w:rsidRDefault="00FA289B" w:rsidP="00FA289B">
      <w:pPr>
        <w:widowControl w:val="0"/>
        <w:numPr>
          <w:ilvl w:val="0"/>
          <w:numId w:val="21"/>
        </w:numPr>
        <w:suppressAutoHyphens/>
        <w:spacing w:after="0" w:line="240" w:lineRule="auto"/>
        <w:ind w:left="709" w:hanging="283"/>
        <w:contextualSpacing/>
        <w:jc w:val="both"/>
        <w:rPr>
          <w:rFonts w:ascii="Arial Narrow" w:eastAsia="Times New Roman" w:hAnsi="Arial Narrow" w:cs="Calibri Light"/>
          <w:i/>
          <w:sz w:val="20"/>
          <w:szCs w:val="20"/>
          <w:lang w:eastAsia="pl-PL"/>
        </w:rPr>
      </w:pPr>
      <w:r w:rsidRPr="002A6AB5">
        <w:rPr>
          <w:rFonts w:ascii="Arial Narrow" w:eastAsia="Times New Roman" w:hAnsi="Arial Narrow" w:cs="Calibri Light"/>
          <w:sz w:val="20"/>
          <w:szCs w:val="20"/>
          <w:lang w:eastAsia="pl-PL"/>
        </w:rPr>
        <w:t>w związku z art. 17 ust. 3 lit. b, d lub e RODO prawo do usunięcia danych osobowych;</w:t>
      </w:r>
    </w:p>
    <w:p w14:paraId="10B52CB8" w14:textId="77777777" w:rsidR="00FA289B" w:rsidRPr="002A6AB5" w:rsidRDefault="00FA289B" w:rsidP="00FA289B">
      <w:pPr>
        <w:widowControl w:val="0"/>
        <w:numPr>
          <w:ilvl w:val="0"/>
          <w:numId w:val="21"/>
        </w:numPr>
        <w:suppressAutoHyphens/>
        <w:spacing w:after="0" w:line="240" w:lineRule="auto"/>
        <w:ind w:left="709" w:hanging="283"/>
        <w:contextualSpacing/>
        <w:jc w:val="both"/>
        <w:rPr>
          <w:rFonts w:ascii="Arial Narrow" w:eastAsia="Times New Roman" w:hAnsi="Arial Narrow" w:cs="Calibri Light"/>
          <w:i/>
          <w:sz w:val="20"/>
          <w:szCs w:val="20"/>
          <w:lang w:eastAsia="pl-PL"/>
        </w:rPr>
      </w:pPr>
      <w:r w:rsidRPr="002A6AB5">
        <w:rPr>
          <w:rFonts w:ascii="Arial Narrow" w:eastAsia="Times New Roman" w:hAnsi="Arial Narrow" w:cs="Calibri Light"/>
          <w:sz w:val="20"/>
          <w:szCs w:val="20"/>
          <w:lang w:eastAsia="pl-PL"/>
        </w:rPr>
        <w:t>prawo do przenoszenia danych osobowych, o którym mowa w art. 20 RODO;</w:t>
      </w:r>
    </w:p>
    <w:p w14:paraId="118144B8" w14:textId="77777777" w:rsidR="00FA289B" w:rsidRPr="002A6AB5" w:rsidRDefault="00FA289B" w:rsidP="00FA289B">
      <w:pPr>
        <w:suppressAutoHyphens/>
        <w:spacing w:after="0" w:line="240" w:lineRule="auto"/>
        <w:ind w:left="709"/>
        <w:jc w:val="both"/>
        <w:rPr>
          <w:rFonts w:ascii="Arial Narrow" w:eastAsia="Times New Roman" w:hAnsi="Arial Narrow" w:cs="Calibri Light"/>
          <w:i/>
          <w:sz w:val="20"/>
          <w:szCs w:val="20"/>
          <w:lang w:eastAsia="pl-PL"/>
        </w:rPr>
      </w:pPr>
    </w:p>
    <w:p w14:paraId="27361153" w14:textId="77777777" w:rsidR="00FA289B" w:rsidRPr="002A6AB5" w:rsidRDefault="00FA289B" w:rsidP="00FA289B">
      <w:pPr>
        <w:suppressAutoHyphens/>
        <w:spacing w:after="0" w:line="240" w:lineRule="auto"/>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na podstawie art. 21 RODO prawo sprzeciwu, wobec przetwarzania danych osobowych, gdyż podstawą prawną przetwarzania Pani/Pana danych osobowych jest art. 6 ust. 1 lit. c i e RODO.</w:t>
      </w:r>
    </w:p>
    <w:p w14:paraId="604365C2" w14:textId="77777777" w:rsidR="00FA289B" w:rsidRPr="002A6AB5" w:rsidRDefault="00FA289B" w:rsidP="00FA289B">
      <w:pPr>
        <w:suppressAutoHyphens/>
        <w:spacing w:after="0" w:line="240" w:lineRule="auto"/>
        <w:jc w:val="both"/>
        <w:rPr>
          <w:rFonts w:ascii="Arial Narrow" w:eastAsia="Times New Roman" w:hAnsi="Arial Narrow" w:cs="Calibri Light"/>
          <w:sz w:val="20"/>
          <w:szCs w:val="20"/>
          <w:lang w:eastAsia="pl-PL"/>
        </w:rPr>
      </w:pPr>
    </w:p>
    <w:p w14:paraId="14A39DB1" w14:textId="77777777" w:rsidR="00FA289B" w:rsidRPr="002A6AB5" w:rsidRDefault="00FA289B" w:rsidP="00FA289B">
      <w:pPr>
        <w:suppressAutoHyphens/>
        <w:spacing w:after="0" w:line="240" w:lineRule="auto"/>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Ja, niżej podpisana/-y oświadczam, iż przed wyrażeniem poniższych zgód zapoznałam/-em się </w:t>
      </w:r>
      <w:r w:rsidRPr="002A6AB5">
        <w:rPr>
          <w:rFonts w:ascii="Arial Narrow" w:eastAsia="Times New Roman" w:hAnsi="Arial Narrow" w:cs="Calibri Light"/>
          <w:sz w:val="20"/>
          <w:szCs w:val="20"/>
          <w:lang w:eastAsia="pl-PL"/>
        </w:rPr>
        <w:br/>
        <w:t xml:space="preserve">z umieszczoną powyżej Klauzulą Informacyjną i niniejszym wyrażam zgodę na przetwarzanie moich danych osobowych dostarczonych przeze mnie w formularzu ofertowym i jego załącznikach, przez spółkę </w:t>
      </w:r>
      <w:r w:rsidRPr="002A6AB5">
        <w:rPr>
          <w:rFonts w:ascii="Arial Narrow" w:eastAsia="Times New Roman" w:hAnsi="Arial Narrow" w:cs="Calibri Light"/>
          <w:bCs/>
          <w:iCs/>
          <w:sz w:val="20"/>
          <w:szCs w:val="20"/>
          <w:lang w:eastAsia="ar-SA"/>
        </w:rPr>
        <w:t xml:space="preserve">Szpitale Pomorskie Spółka z o.o. </w:t>
      </w:r>
      <w:r w:rsidRPr="002A6AB5">
        <w:rPr>
          <w:rFonts w:ascii="Arial Narrow" w:eastAsia="Times New Roman" w:hAnsi="Arial Narrow" w:cs="Calibri Light"/>
          <w:sz w:val="20"/>
          <w:szCs w:val="20"/>
          <w:lang w:eastAsia="ar-SA"/>
        </w:rPr>
        <w:t>z siedzibą w Gdyni, ul. Powstania Styczniowego 1, 81-519 Gdynia</w:t>
      </w:r>
      <w:r w:rsidRPr="002A6AB5">
        <w:rPr>
          <w:rFonts w:ascii="Arial Narrow" w:eastAsia="Times New Roman" w:hAnsi="Arial Narrow" w:cs="Calibri Light"/>
          <w:sz w:val="20"/>
          <w:szCs w:val="20"/>
          <w:lang w:eastAsia="pl-PL"/>
        </w:rPr>
        <w:t xml:space="preserve">  – Administratora Danych Osobowych, w celu:</w:t>
      </w:r>
    </w:p>
    <w:p w14:paraId="63E55D73" w14:textId="77777777" w:rsidR="00FA289B" w:rsidRPr="002A6AB5" w:rsidRDefault="00FA289B" w:rsidP="00FA289B">
      <w:pPr>
        <w:widowControl w:val="0"/>
        <w:numPr>
          <w:ilvl w:val="0"/>
          <w:numId w:val="22"/>
        </w:numPr>
        <w:tabs>
          <w:tab w:val="left" w:pos="284"/>
          <w:tab w:val="left" w:pos="993"/>
        </w:tabs>
        <w:suppressAutoHyphens/>
        <w:spacing w:after="0" w:line="240" w:lineRule="auto"/>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wykorzystania podanych przeze mnie dobrowolnie danych osobowych w celu przeprowadzenia konkursu na </w:t>
      </w:r>
      <w:r w:rsidRPr="002A6AB5">
        <w:rPr>
          <w:rFonts w:ascii="Arial Narrow" w:eastAsia="Times New Roman" w:hAnsi="Arial Narrow" w:cs="Calibri Light"/>
          <w:sz w:val="20"/>
          <w:szCs w:val="20"/>
          <w:lang w:eastAsia="zh-CN"/>
        </w:rPr>
        <w:t xml:space="preserve">udzielanie świadczeń zdrowotnych </w:t>
      </w:r>
      <w:r w:rsidRPr="002A6AB5">
        <w:rPr>
          <w:rFonts w:ascii="Arial Narrow" w:eastAsia="Times New Roman" w:hAnsi="Arial Narrow" w:cs="Calibri Light"/>
          <w:sz w:val="20"/>
          <w:szCs w:val="20"/>
          <w:lang w:eastAsia="pl-PL"/>
        </w:rPr>
        <w:t xml:space="preserve">w spółce </w:t>
      </w:r>
      <w:r w:rsidRPr="002A6AB5">
        <w:rPr>
          <w:rFonts w:ascii="Arial Narrow" w:eastAsia="Times New Roman" w:hAnsi="Arial Narrow" w:cs="Calibri Light"/>
          <w:bCs/>
          <w:iCs/>
          <w:sz w:val="20"/>
          <w:szCs w:val="20"/>
          <w:lang w:eastAsia="ar-SA"/>
        </w:rPr>
        <w:t>Szpitale Pomorskie</w:t>
      </w:r>
      <w:r w:rsidRPr="002A6AB5">
        <w:rPr>
          <w:rFonts w:ascii="Arial Narrow" w:eastAsia="Times New Roman" w:hAnsi="Arial Narrow" w:cs="Calibri Light"/>
          <w:sz w:val="20"/>
          <w:szCs w:val="20"/>
          <w:lang w:eastAsia="pl-PL"/>
        </w:rPr>
        <w:t>, na jakie złożyłem/am ofertę konkursową zgodnie z przepisami o ochronie danych osobowych #.</w:t>
      </w:r>
    </w:p>
    <w:p w14:paraId="713EEFEC" w14:textId="77777777" w:rsidR="00FA289B" w:rsidRPr="002A6AB5" w:rsidRDefault="00FA289B" w:rsidP="00FA289B">
      <w:pPr>
        <w:tabs>
          <w:tab w:val="left" w:pos="284"/>
          <w:tab w:val="left" w:pos="993"/>
        </w:tabs>
        <w:suppressAutoHyphens/>
        <w:spacing w:after="0" w:line="240" w:lineRule="auto"/>
        <w:jc w:val="both"/>
        <w:rPr>
          <w:rFonts w:ascii="Arial Narrow" w:eastAsia="Times New Roman" w:hAnsi="Arial Narrow" w:cs="Calibri Light"/>
          <w:sz w:val="20"/>
          <w:szCs w:val="20"/>
          <w:lang w:eastAsia="pl-PL"/>
        </w:rPr>
      </w:pPr>
    </w:p>
    <w:p w14:paraId="16872733" w14:textId="1EF615AF" w:rsidR="00FA289B" w:rsidRPr="002A6AB5" w:rsidRDefault="00FA289B" w:rsidP="00FA289B">
      <w:pPr>
        <w:suppressAutoHyphens/>
        <w:spacing w:after="0" w:line="240" w:lineRule="auto"/>
        <w:jc w:val="center"/>
        <w:rPr>
          <w:rFonts w:ascii="Arial Narrow" w:eastAsia="Times New Roman" w:hAnsi="Arial Narrow" w:cs="Calibri Light"/>
          <w:sz w:val="20"/>
          <w:szCs w:val="20"/>
          <w:lang w:eastAsia="pl-PL"/>
        </w:rPr>
      </w:pPr>
      <w:r w:rsidRPr="002A6AB5">
        <w:rPr>
          <w:rFonts w:ascii="Arial Narrow" w:eastAsia="Times New Roman" w:hAnsi="Arial Narrow" w:cs="Times New Roman"/>
          <w:noProof/>
          <w:sz w:val="20"/>
          <w:szCs w:val="20"/>
          <w:lang w:eastAsia="pl-PL"/>
        </w:rPr>
        <mc:AlternateContent>
          <mc:Choice Requires="wps">
            <w:drawing>
              <wp:anchor distT="0" distB="0" distL="114300" distR="114300" simplePos="0" relativeHeight="251659264" behindDoc="0" locked="0" layoutInCell="1" allowOverlap="1" wp14:anchorId="4CE8D1A8" wp14:editId="54320BA8">
                <wp:simplePos x="0" y="0"/>
                <wp:positionH relativeFrom="column">
                  <wp:posOffset>2522220</wp:posOffset>
                </wp:positionH>
                <wp:positionV relativeFrom="paragraph">
                  <wp:posOffset>20320</wp:posOffset>
                </wp:positionV>
                <wp:extent cx="160020" cy="152400"/>
                <wp:effectExtent l="0" t="0" r="1143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805A" id="Prostokąt 8" o:spid="_x0000_s1026" style="position:absolute;margin-left:198.6pt;margin-top:1.6pt;width:12.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">
                <v:stroke joinstyle="round"/>
              </v:rect>
            </w:pict>
          </mc:Fallback>
        </mc:AlternateContent>
      </w:r>
      <w:r w:rsidRPr="002A6AB5">
        <w:rPr>
          <w:rFonts w:ascii="Arial Narrow" w:eastAsia="Times New Roman" w:hAnsi="Arial Narrow" w:cs="Calibri Light"/>
          <w:sz w:val="20"/>
          <w:szCs w:val="20"/>
          <w:lang w:eastAsia="pl-PL"/>
        </w:rPr>
        <w:t>TAK</w:t>
      </w:r>
    </w:p>
    <w:p w14:paraId="59F789BF" w14:textId="1AF41FCF" w:rsidR="00FA289B" w:rsidRPr="002A6AB5" w:rsidRDefault="00FA289B" w:rsidP="00FA289B">
      <w:pPr>
        <w:suppressAutoHyphens/>
        <w:spacing w:after="0" w:line="240" w:lineRule="auto"/>
        <w:jc w:val="center"/>
        <w:rPr>
          <w:rFonts w:ascii="Arial Narrow" w:eastAsia="Times New Roman" w:hAnsi="Arial Narrow" w:cs="Calibri Light"/>
          <w:sz w:val="20"/>
          <w:szCs w:val="20"/>
          <w:lang w:eastAsia="pl-PL"/>
        </w:rPr>
      </w:pPr>
      <w:r w:rsidRPr="002A6AB5">
        <w:rPr>
          <w:rFonts w:ascii="Arial Narrow" w:eastAsia="Times New Roman" w:hAnsi="Arial Narrow" w:cs="Times New Roman"/>
          <w:noProof/>
          <w:sz w:val="20"/>
          <w:szCs w:val="20"/>
          <w:lang w:eastAsia="pl-PL"/>
        </w:rPr>
        <mc:AlternateContent>
          <mc:Choice Requires="wps">
            <w:drawing>
              <wp:anchor distT="0" distB="0" distL="114300" distR="114300" simplePos="0" relativeHeight="251660288" behindDoc="0" locked="0" layoutInCell="1" allowOverlap="1" wp14:anchorId="1ABFE6C3" wp14:editId="299A2E6F">
                <wp:simplePos x="0" y="0"/>
                <wp:positionH relativeFrom="column">
                  <wp:posOffset>2522220</wp:posOffset>
                </wp:positionH>
                <wp:positionV relativeFrom="paragraph">
                  <wp:posOffset>155575</wp:posOffset>
                </wp:positionV>
                <wp:extent cx="160020" cy="152400"/>
                <wp:effectExtent l="0" t="0" r="1143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D301" id="Prostokąt 7" o:spid="_x0000_s1026" style="position:absolute;margin-left:198.6pt;margin-top:12.25pt;width:12.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">
                <v:stroke joinstyle="round"/>
              </v:rect>
            </w:pict>
          </mc:Fallback>
        </mc:AlternateContent>
      </w:r>
    </w:p>
    <w:p w14:paraId="086C4366" w14:textId="77777777" w:rsidR="00FA289B" w:rsidRPr="002A6AB5" w:rsidRDefault="00FA289B" w:rsidP="00FA289B">
      <w:pPr>
        <w:suppressAutoHyphens/>
        <w:spacing w:after="0" w:line="240" w:lineRule="auto"/>
        <w:jc w:val="center"/>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 NIE</w:t>
      </w:r>
    </w:p>
    <w:p w14:paraId="3C625FD2" w14:textId="77777777" w:rsidR="00FA289B" w:rsidRPr="002A6AB5" w:rsidRDefault="00FA289B" w:rsidP="00FA289B">
      <w:pPr>
        <w:tabs>
          <w:tab w:val="left" w:pos="284"/>
        </w:tabs>
        <w:suppressAutoHyphens/>
        <w:spacing w:after="0" w:line="240" w:lineRule="auto"/>
        <w:jc w:val="center"/>
        <w:rPr>
          <w:rFonts w:ascii="Arial Narrow" w:eastAsia="Times New Roman" w:hAnsi="Arial Narrow" w:cs="Calibri Light"/>
          <w:sz w:val="20"/>
          <w:szCs w:val="20"/>
          <w:lang w:eastAsia="pl-PL"/>
        </w:rPr>
      </w:pPr>
    </w:p>
    <w:p w14:paraId="2502C4DF" w14:textId="77777777" w:rsidR="00FA289B" w:rsidRPr="002A6AB5" w:rsidRDefault="00FA289B" w:rsidP="00FA289B">
      <w:pPr>
        <w:widowControl w:val="0"/>
        <w:numPr>
          <w:ilvl w:val="0"/>
          <w:numId w:val="22"/>
        </w:numPr>
        <w:tabs>
          <w:tab w:val="left" w:pos="284"/>
          <w:tab w:val="left" w:pos="993"/>
        </w:tabs>
        <w:suppressAutoHyphens/>
        <w:spacing w:after="0" w:line="240" w:lineRule="auto"/>
        <w:contextualSpacing/>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używania przez spółkę </w:t>
      </w:r>
      <w:r w:rsidRPr="002A6AB5">
        <w:rPr>
          <w:rFonts w:ascii="Arial Narrow" w:eastAsia="Times New Roman" w:hAnsi="Arial Narrow" w:cs="Calibri Light"/>
          <w:bCs/>
          <w:iCs/>
          <w:sz w:val="20"/>
          <w:szCs w:val="20"/>
          <w:lang w:eastAsia="ar-SA"/>
        </w:rPr>
        <w:t>Szpitale Pomorskie</w:t>
      </w:r>
      <w:r w:rsidRPr="002A6AB5">
        <w:rPr>
          <w:rFonts w:ascii="Arial Narrow" w:eastAsia="Times New Roman" w:hAnsi="Arial Narrow" w:cs="Calibri Light"/>
          <w:sz w:val="20"/>
          <w:szCs w:val="20"/>
          <w:lang w:eastAsia="pl-PL"/>
        </w:rPr>
        <w:t xml:space="preserve"> telekomunikacyjnych urządzeń końcowych, których jestem użytkownikiem, dla celów przeprowadzenia konkursu na </w:t>
      </w:r>
      <w:r w:rsidRPr="002A6AB5">
        <w:rPr>
          <w:rFonts w:ascii="Arial Narrow" w:eastAsia="Times New Roman" w:hAnsi="Arial Narrow" w:cs="Calibri Light"/>
          <w:sz w:val="20"/>
          <w:szCs w:val="20"/>
          <w:lang w:eastAsia="zh-CN"/>
        </w:rPr>
        <w:t xml:space="preserve">udzielanie świadczeń zdrowotnych </w:t>
      </w:r>
      <w:r w:rsidRPr="002A6AB5">
        <w:rPr>
          <w:rFonts w:ascii="Arial Narrow" w:eastAsia="Times New Roman" w:hAnsi="Arial Narrow" w:cs="Calibri Light"/>
          <w:sz w:val="20"/>
          <w:szCs w:val="20"/>
          <w:lang w:eastAsia="pl-PL"/>
        </w:rPr>
        <w:t xml:space="preserve">w spółce </w:t>
      </w:r>
      <w:r w:rsidRPr="002A6AB5">
        <w:rPr>
          <w:rFonts w:ascii="Arial Narrow" w:eastAsia="Times New Roman" w:hAnsi="Arial Narrow" w:cs="Calibri Light"/>
          <w:bCs/>
          <w:iCs/>
          <w:sz w:val="20"/>
          <w:szCs w:val="20"/>
          <w:lang w:eastAsia="ar-SA"/>
        </w:rPr>
        <w:t>Szpitale Pomorskie, w szczególności przeprowadzenia konkursu oraz prowadzenia negocjacji</w:t>
      </w:r>
      <w:r w:rsidRPr="002A6AB5">
        <w:rPr>
          <w:rFonts w:ascii="Arial Narrow" w:eastAsia="Times New Roman" w:hAnsi="Arial Narrow" w:cs="Calibri Light"/>
          <w:sz w:val="20"/>
          <w:szCs w:val="20"/>
          <w:lang w:eastAsia="pl-PL"/>
        </w:rPr>
        <w:t xml:space="preserve">.  </w:t>
      </w:r>
    </w:p>
    <w:p w14:paraId="764760B9" w14:textId="77777777" w:rsidR="00FA289B" w:rsidRPr="002A6AB5" w:rsidRDefault="00FA289B" w:rsidP="00FA289B">
      <w:pPr>
        <w:tabs>
          <w:tab w:val="left" w:pos="284"/>
          <w:tab w:val="left" w:pos="993"/>
        </w:tabs>
        <w:suppressAutoHyphens/>
        <w:spacing w:after="0" w:line="240" w:lineRule="auto"/>
        <w:jc w:val="both"/>
        <w:rPr>
          <w:rFonts w:ascii="Arial Narrow" w:eastAsia="Times New Roman" w:hAnsi="Arial Narrow" w:cs="Calibri Light"/>
          <w:sz w:val="20"/>
          <w:szCs w:val="20"/>
          <w:lang w:eastAsia="pl-PL"/>
        </w:rPr>
      </w:pPr>
    </w:p>
    <w:p w14:paraId="2B567E83" w14:textId="4F3FEB78" w:rsidR="00FA289B" w:rsidRPr="002A6AB5" w:rsidRDefault="00FA289B" w:rsidP="00FA289B">
      <w:pPr>
        <w:suppressAutoHyphens/>
        <w:spacing w:after="0" w:line="240" w:lineRule="auto"/>
        <w:jc w:val="center"/>
        <w:rPr>
          <w:rFonts w:ascii="Arial Narrow" w:eastAsia="Times New Roman" w:hAnsi="Arial Narrow" w:cs="Calibri Light"/>
          <w:sz w:val="20"/>
          <w:szCs w:val="20"/>
          <w:lang w:eastAsia="pl-PL"/>
        </w:rPr>
      </w:pPr>
      <w:r w:rsidRPr="002A6AB5">
        <w:rPr>
          <w:rFonts w:ascii="Arial Narrow" w:eastAsia="Times New Roman" w:hAnsi="Arial Narrow" w:cs="Times New Roman"/>
          <w:noProof/>
          <w:sz w:val="20"/>
          <w:szCs w:val="20"/>
          <w:lang w:eastAsia="pl-PL"/>
        </w:rPr>
        <mc:AlternateContent>
          <mc:Choice Requires="wps">
            <w:drawing>
              <wp:anchor distT="0" distB="0" distL="114300" distR="114300" simplePos="0" relativeHeight="251661312" behindDoc="0" locked="0" layoutInCell="1" allowOverlap="1" wp14:anchorId="4F047A51" wp14:editId="5E39174E">
                <wp:simplePos x="0" y="0"/>
                <wp:positionH relativeFrom="column">
                  <wp:posOffset>2522220</wp:posOffset>
                </wp:positionH>
                <wp:positionV relativeFrom="paragraph">
                  <wp:posOffset>19050</wp:posOffset>
                </wp:positionV>
                <wp:extent cx="160020" cy="152400"/>
                <wp:effectExtent l="0" t="0" r="1143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CB20" id="Prostokąt 6" o:spid="_x0000_s1026" style="position:absolute;margin-left:198.6pt;margin-top:1.5pt;width:12.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">
                <v:stroke joinstyle="round"/>
              </v:rect>
            </w:pict>
          </mc:Fallback>
        </mc:AlternateContent>
      </w:r>
      <w:r w:rsidRPr="002A6AB5">
        <w:rPr>
          <w:rFonts w:ascii="Arial Narrow" w:eastAsia="Times New Roman" w:hAnsi="Arial Narrow" w:cs="Calibri Light"/>
          <w:sz w:val="20"/>
          <w:szCs w:val="20"/>
          <w:lang w:eastAsia="pl-PL"/>
        </w:rPr>
        <w:t xml:space="preserve">TAK </w:t>
      </w:r>
    </w:p>
    <w:p w14:paraId="3040313F" w14:textId="479C2D2A" w:rsidR="00FA289B" w:rsidRPr="002A6AB5" w:rsidRDefault="00FA289B" w:rsidP="00FA289B">
      <w:pPr>
        <w:suppressAutoHyphens/>
        <w:spacing w:after="0" w:line="240" w:lineRule="auto"/>
        <w:jc w:val="center"/>
        <w:rPr>
          <w:rFonts w:ascii="Arial Narrow" w:eastAsia="Times New Roman" w:hAnsi="Arial Narrow" w:cs="Calibri Light"/>
          <w:sz w:val="20"/>
          <w:szCs w:val="20"/>
          <w:lang w:eastAsia="pl-PL"/>
        </w:rPr>
      </w:pPr>
      <w:r w:rsidRPr="002A6AB5">
        <w:rPr>
          <w:rFonts w:ascii="Arial Narrow" w:eastAsia="Times New Roman" w:hAnsi="Arial Narrow" w:cs="Times New Roman"/>
          <w:noProof/>
          <w:sz w:val="20"/>
          <w:szCs w:val="20"/>
          <w:lang w:eastAsia="pl-PL"/>
        </w:rPr>
        <mc:AlternateContent>
          <mc:Choice Requires="wps">
            <w:drawing>
              <wp:anchor distT="0" distB="0" distL="114300" distR="114300" simplePos="0" relativeHeight="251662336" behindDoc="0" locked="0" layoutInCell="1" allowOverlap="1" wp14:anchorId="79D54718" wp14:editId="1F70DB5C">
                <wp:simplePos x="0" y="0"/>
                <wp:positionH relativeFrom="column">
                  <wp:posOffset>2522220</wp:posOffset>
                </wp:positionH>
                <wp:positionV relativeFrom="paragraph">
                  <wp:posOffset>170180</wp:posOffset>
                </wp:positionV>
                <wp:extent cx="160020" cy="152400"/>
                <wp:effectExtent l="0" t="0" r="1143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6F61" id="Prostokąt 5" o:spid="_x0000_s1026" style="position:absolute;margin-left:198.6pt;margin-top:13.4pt;width:12.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">
                <v:stroke joinstyle="round"/>
              </v:rect>
            </w:pict>
          </mc:Fallback>
        </mc:AlternateContent>
      </w:r>
    </w:p>
    <w:p w14:paraId="29AE0692" w14:textId="77777777" w:rsidR="00FA289B" w:rsidRPr="002A6AB5" w:rsidRDefault="00FA289B" w:rsidP="00FA289B">
      <w:pPr>
        <w:suppressAutoHyphens/>
        <w:spacing w:after="0" w:line="240" w:lineRule="auto"/>
        <w:jc w:val="center"/>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NIE</w:t>
      </w:r>
    </w:p>
    <w:p w14:paraId="143EC9DC" w14:textId="77777777" w:rsidR="00FA289B" w:rsidRPr="002A6AB5" w:rsidRDefault="00FA289B" w:rsidP="00FA289B">
      <w:pPr>
        <w:suppressAutoHyphens/>
        <w:spacing w:after="0" w:line="240" w:lineRule="auto"/>
        <w:ind w:left="4956" w:firstLine="708"/>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w:t>
      </w:r>
    </w:p>
    <w:p w14:paraId="47D2C6F3" w14:textId="77777777" w:rsidR="00FA289B" w:rsidRPr="002A6AB5" w:rsidRDefault="00FA289B" w:rsidP="00FA289B">
      <w:pPr>
        <w:suppressAutoHyphens/>
        <w:spacing w:after="0" w:line="240" w:lineRule="auto"/>
        <w:ind w:left="5664"/>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(data, czytelny podpis Oferenta/</w:t>
      </w:r>
      <w:r w:rsidRPr="002A6AB5">
        <w:rPr>
          <w:rFonts w:ascii="Arial Narrow" w:eastAsia="Times New Roman" w:hAnsi="Arial Narrow" w:cs="Calibri Light"/>
          <w:sz w:val="20"/>
          <w:szCs w:val="20"/>
          <w:lang w:eastAsia="zh-CN"/>
        </w:rPr>
        <w:t xml:space="preserve"> upoważnionego przedstawiciela Oferenta***</w:t>
      </w:r>
      <w:r w:rsidRPr="002A6AB5">
        <w:rPr>
          <w:rFonts w:ascii="Arial Narrow" w:eastAsia="Times New Roman" w:hAnsi="Arial Narrow" w:cs="Calibri Light"/>
          <w:sz w:val="20"/>
          <w:szCs w:val="20"/>
          <w:lang w:eastAsia="pl-PL"/>
        </w:rPr>
        <w:t>)</w:t>
      </w:r>
    </w:p>
    <w:p w14:paraId="7C2743CC" w14:textId="77777777" w:rsidR="00FA289B" w:rsidRPr="002A6AB5" w:rsidRDefault="00FA289B" w:rsidP="00FA289B">
      <w:pPr>
        <w:suppressAutoHyphens/>
        <w:spacing w:after="0" w:line="240" w:lineRule="auto"/>
        <w:jc w:val="right"/>
        <w:rPr>
          <w:rFonts w:ascii="Arial Narrow" w:eastAsia="Times New Roman" w:hAnsi="Arial Narrow" w:cs="Calibri Light"/>
          <w:sz w:val="20"/>
          <w:szCs w:val="20"/>
          <w:lang w:eastAsia="pl-PL"/>
        </w:rPr>
      </w:pPr>
    </w:p>
    <w:p w14:paraId="0960DC0E" w14:textId="77777777" w:rsidR="00FA289B" w:rsidRPr="002A6AB5" w:rsidRDefault="00FA289B" w:rsidP="00FA289B">
      <w:pPr>
        <w:suppressAutoHyphens/>
        <w:spacing w:after="0" w:line="240" w:lineRule="auto"/>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 xml:space="preserve"># Niewyrażenie zgody wiąże się z niemożliwością wzięcia udziału w konkursie na </w:t>
      </w:r>
      <w:r w:rsidRPr="002A6AB5">
        <w:rPr>
          <w:rFonts w:ascii="Arial Narrow" w:eastAsia="Times New Roman" w:hAnsi="Arial Narrow" w:cs="Calibri Light"/>
          <w:sz w:val="20"/>
          <w:szCs w:val="20"/>
          <w:lang w:eastAsia="zh-CN"/>
        </w:rPr>
        <w:t xml:space="preserve">udzielanie świadczeń zdrowotnych </w:t>
      </w:r>
      <w:r w:rsidRPr="002A6AB5">
        <w:rPr>
          <w:rFonts w:ascii="Arial Narrow" w:eastAsia="Times New Roman" w:hAnsi="Arial Narrow" w:cs="Calibri Light"/>
          <w:sz w:val="20"/>
          <w:szCs w:val="20"/>
          <w:lang w:eastAsia="pl-PL"/>
        </w:rPr>
        <w:t>prowadzonym przez Administratora Danych Osobowych</w:t>
      </w:r>
    </w:p>
    <w:p w14:paraId="63E6AAC6" w14:textId="77777777" w:rsidR="00FA289B" w:rsidRPr="002A6AB5" w:rsidRDefault="00FA289B" w:rsidP="00FA289B">
      <w:pPr>
        <w:suppressAutoHyphens/>
        <w:spacing w:after="0" w:line="240" w:lineRule="auto"/>
        <w:jc w:val="both"/>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Potwierdzam poprawność podanych powyżej moich danych osobowych i dobrowolność ich przekazania.</w:t>
      </w:r>
    </w:p>
    <w:p w14:paraId="233255C8" w14:textId="77777777" w:rsidR="00FA289B" w:rsidRPr="002A6AB5" w:rsidRDefault="00FA289B" w:rsidP="00FA289B">
      <w:pPr>
        <w:suppressAutoHyphens/>
        <w:spacing w:after="0" w:line="240" w:lineRule="auto"/>
        <w:rPr>
          <w:rFonts w:ascii="Arial Narrow" w:eastAsia="Times New Roman" w:hAnsi="Arial Narrow" w:cs="Calibri Light"/>
          <w:sz w:val="20"/>
          <w:szCs w:val="20"/>
          <w:lang w:eastAsia="zh-CN"/>
        </w:rPr>
      </w:pPr>
    </w:p>
    <w:p w14:paraId="5D11AA0E" w14:textId="77777777" w:rsidR="00FA289B" w:rsidRPr="002A6AB5" w:rsidRDefault="00FA289B" w:rsidP="00FA289B">
      <w:pPr>
        <w:suppressAutoHyphens/>
        <w:spacing w:after="0" w:line="240" w:lineRule="auto"/>
        <w:rPr>
          <w:rFonts w:ascii="Arial Narrow" w:eastAsia="Times New Roman" w:hAnsi="Arial Narrow" w:cs="Calibri Light"/>
          <w:sz w:val="20"/>
          <w:szCs w:val="20"/>
          <w:lang w:eastAsia="zh-CN"/>
        </w:rPr>
      </w:pPr>
    </w:p>
    <w:p w14:paraId="09B5B11B" w14:textId="77777777" w:rsidR="00FA289B" w:rsidRPr="002A6AB5" w:rsidRDefault="00FA289B" w:rsidP="00FA289B">
      <w:pPr>
        <w:suppressAutoHyphens/>
        <w:spacing w:after="0" w:line="240" w:lineRule="auto"/>
        <w:ind w:left="5664"/>
        <w:jc w:val="both"/>
        <w:rPr>
          <w:rFonts w:ascii="Arial Narrow" w:eastAsia="Times New Roman" w:hAnsi="Arial Narrow" w:cs="Calibri Light"/>
          <w:i/>
          <w:iCs/>
          <w:sz w:val="20"/>
          <w:szCs w:val="20"/>
          <w:lang w:eastAsia="zh-CN"/>
        </w:rPr>
      </w:pPr>
      <w:r w:rsidRPr="002A6AB5">
        <w:rPr>
          <w:rFonts w:ascii="Arial Narrow" w:eastAsia="Times New Roman" w:hAnsi="Arial Narrow" w:cs="Calibri Light"/>
          <w:sz w:val="20"/>
          <w:szCs w:val="20"/>
          <w:lang w:eastAsia="zh-CN"/>
        </w:rPr>
        <w:t>………….........................................</w:t>
      </w:r>
    </w:p>
    <w:p w14:paraId="1A58205E" w14:textId="77777777" w:rsidR="00FA289B" w:rsidRPr="002A6AB5" w:rsidRDefault="00FA289B" w:rsidP="00FA289B">
      <w:pPr>
        <w:suppressAutoHyphens/>
        <w:spacing w:after="0" w:line="240" w:lineRule="auto"/>
        <w:ind w:left="5664"/>
        <w:rPr>
          <w:rFonts w:ascii="Arial Narrow" w:eastAsia="Times New Roman" w:hAnsi="Arial Narrow" w:cs="Calibri Light"/>
          <w:sz w:val="20"/>
          <w:szCs w:val="20"/>
          <w:lang w:eastAsia="pl-PL"/>
        </w:rPr>
      </w:pPr>
      <w:r w:rsidRPr="002A6AB5">
        <w:rPr>
          <w:rFonts w:ascii="Arial Narrow" w:eastAsia="Times New Roman" w:hAnsi="Arial Narrow" w:cs="Calibri Light"/>
          <w:sz w:val="20"/>
          <w:szCs w:val="20"/>
          <w:lang w:eastAsia="pl-PL"/>
        </w:rPr>
        <w:t>(data, czytelny podpis Oferenta/</w:t>
      </w:r>
      <w:r w:rsidRPr="002A6AB5">
        <w:rPr>
          <w:rFonts w:ascii="Arial Narrow" w:eastAsia="Times New Roman" w:hAnsi="Arial Narrow" w:cs="Calibri Light"/>
          <w:sz w:val="20"/>
          <w:szCs w:val="20"/>
          <w:lang w:eastAsia="zh-CN"/>
        </w:rPr>
        <w:t xml:space="preserve"> upoważnionego przedstawiciela Oferenta***</w:t>
      </w:r>
      <w:r w:rsidRPr="002A6AB5">
        <w:rPr>
          <w:rFonts w:ascii="Arial Narrow" w:eastAsia="Times New Roman" w:hAnsi="Arial Narrow" w:cs="Calibri Light"/>
          <w:sz w:val="20"/>
          <w:szCs w:val="20"/>
          <w:lang w:eastAsia="pl-PL"/>
        </w:rPr>
        <w:t>)</w:t>
      </w:r>
    </w:p>
    <w:p w14:paraId="41DE7B88" w14:textId="77777777" w:rsidR="00FA289B" w:rsidRPr="00FA289B" w:rsidRDefault="00FA289B" w:rsidP="00FA289B">
      <w:pPr>
        <w:suppressAutoHyphens/>
        <w:spacing w:after="0" w:line="240" w:lineRule="auto"/>
        <w:jc w:val="both"/>
        <w:rPr>
          <w:rFonts w:ascii="Calibri Light" w:eastAsia="Times New Roman" w:hAnsi="Calibri Light" w:cs="Calibri Light"/>
          <w:lang w:eastAsia="zh-CN"/>
        </w:rPr>
      </w:pPr>
    </w:p>
    <w:p w14:paraId="0F35F1E4" w14:textId="77777777" w:rsidR="00FA289B" w:rsidRPr="00FA289B" w:rsidRDefault="00FA289B" w:rsidP="00FA289B">
      <w:pPr>
        <w:tabs>
          <w:tab w:val="left" w:pos="926"/>
        </w:tabs>
        <w:suppressAutoHyphens/>
        <w:spacing w:after="0" w:line="240" w:lineRule="auto"/>
        <w:jc w:val="right"/>
        <w:rPr>
          <w:rFonts w:ascii="Arial Narrow" w:eastAsia="Arial" w:hAnsi="Arial Narrow" w:cs="Arial"/>
          <w:lang w:eastAsia="zh-CN"/>
        </w:rPr>
      </w:pPr>
    </w:p>
    <w:p w14:paraId="238D775F" w14:textId="77777777" w:rsidR="00FA289B" w:rsidRPr="00FA289B" w:rsidRDefault="00FA289B" w:rsidP="00FA289B">
      <w:pPr>
        <w:tabs>
          <w:tab w:val="left" w:pos="926"/>
        </w:tabs>
        <w:suppressAutoHyphens/>
        <w:spacing w:after="0" w:line="240" w:lineRule="auto"/>
        <w:rPr>
          <w:rFonts w:ascii="Arial Narrow" w:eastAsia="Arial" w:hAnsi="Arial Narrow" w:cs="Arial"/>
          <w:lang w:eastAsia="zh-CN"/>
        </w:rPr>
      </w:pPr>
    </w:p>
    <w:p w14:paraId="05292C31" w14:textId="77777777" w:rsidR="00FA289B" w:rsidRPr="00FA289B" w:rsidRDefault="00FA289B" w:rsidP="00FA289B">
      <w:pPr>
        <w:tabs>
          <w:tab w:val="left" w:pos="926"/>
        </w:tabs>
        <w:suppressAutoHyphens/>
        <w:spacing w:after="0" w:line="240" w:lineRule="auto"/>
        <w:rPr>
          <w:rFonts w:ascii="Arial Narrow" w:eastAsia="Arial" w:hAnsi="Arial Narrow" w:cs="Arial"/>
          <w:lang w:eastAsia="zh-CN"/>
        </w:rPr>
      </w:pPr>
    </w:p>
    <w:p w14:paraId="1790FB84" w14:textId="77777777" w:rsidR="00FA289B" w:rsidRPr="00FA289B" w:rsidRDefault="00FA289B" w:rsidP="00FA289B">
      <w:pPr>
        <w:tabs>
          <w:tab w:val="left" w:pos="926"/>
        </w:tabs>
        <w:suppressAutoHyphens/>
        <w:spacing w:after="0" w:line="240" w:lineRule="auto"/>
        <w:rPr>
          <w:rFonts w:ascii="Arial Narrow" w:eastAsia="Arial" w:hAnsi="Arial Narrow" w:cs="Arial"/>
          <w:lang w:eastAsia="zh-CN"/>
        </w:rPr>
      </w:pPr>
    </w:p>
    <w:p w14:paraId="300DB4C5"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18DCBDCA"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6769A827"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5B64BBBB"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4282CD6D"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2F0F95EE"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03F7A24F"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4E1A51D1"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62C1A3B4"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39B215FE"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000296CE"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7E601507"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4713B697"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5A5088A9"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5E979203"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77C95607" w14:textId="77777777" w:rsidR="00FA289B" w:rsidRPr="00FA289B" w:rsidRDefault="00FA289B" w:rsidP="00FA289B">
      <w:pPr>
        <w:widowControl w:val="0"/>
        <w:suppressAutoHyphens/>
        <w:spacing w:after="0" w:line="240" w:lineRule="auto"/>
        <w:rPr>
          <w:rFonts w:ascii="Times New Roman" w:eastAsia="Times New Roman" w:hAnsi="Times New Roman" w:cs="Times New Roman"/>
          <w:b/>
          <w:kern w:val="1"/>
          <w:lang w:eastAsia="zh-CN" w:bidi="hi-IN"/>
        </w:rPr>
      </w:pPr>
    </w:p>
    <w:p w14:paraId="0544CC3B" w14:textId="77777777" w:rsidR="005A3B6E" w:rsidRDefault="005A3B6E" w:rsidP="00FA289B">
      <w:pPr>
        <w:rPr>
          <w:rFonts w:ascii="Times New Roman" w:hAnsi="Times New Roman" w:cs="Times New Roman"/>
          <w:b/>
          <w:sz w:val="24"/>
          <w:szCs w:val="24"/>
        </w:rPr>
      </w:pPr>
    </w:p>
    <w:p w14:paraId="3B5B9FF1" w14:textId="77777777" w:rsidR="005A3B6E" w:rsidRDefault="005A3B6E" w:rsidP="00331481">
      <w:pPr>
        <w:jc w:val="center"/>
        <w:rPr>
          <w:rFonts w:ascii="Times New Roman" w:hAnsi="Times New Roman" w:cs="Times New Roman"/>
          <w:b/>
          <w:sz w:val="24"/>
          <w:szCs w:val="24"/>
        </w:rPr>
      </w:pPr>
    </w:p>
    <w:p w14:paraId="18D51585" w14:textId="77777777" w:rsidR="005A3B6E" w:rsidRDefault="005A3B6E" w:rsidP="005A3B6E">
      <w:pPr>
        <w:rPr>
          <w:rFonts w:ascii="Times New Roman" w:hAnsi="Times New Roman" w:cs="Times New Roman"/>
          <w:b/>
          <w:sz w:val="24"/>
          <w:szCs w:val="24"/>
        </w:rPr>
      </w:pPr>
    </w:p>
    <w:p w14:paraId="61AA9265" w14:textId="77777777" w:rsidR="00FA289B" w:rsidRDefault="00FA289B" w:rsidP="005A3B6E">
      <w:pPr>
        <w:rPr>
          <w:rFonts w:ascii="Times New Roman" w:hAnsi="Times New Roman" w:cs="Times New Roman"/>
          <w:b/>
          <w:sz w:val="24"/>
          <w:szCs w:val="24"/>
        </w:rPr>
      </w:pPr>
    </w:p>
    <w:p w14:paraId="67BF12E4" w14:textId="77777777" w:rsidR="00FA289B" w:rsidRDefault="00FA289B" w:rsidP="005A3B6E">
      <w:pPr>
        <w:rPr>
          <w:rFonts w:ascii="Times New Roman" w:hAnsi="Times New Roman" w:cs="Times New Roman"/>
          <w:b/>
          <w:sz w:val="24"/>
          <w:szCs w:val="24"/>
        </w:rPr>
      </w:pPr>
    </w:p>
    <w:p w14:paraId="50562D8A" w14:textId="77777777" w:rsidR="002A6AB5" w:rsidRDefault="002A6AB5" w:rsidP="005A3B6E">
      <w:pPr>
        <w:rPr>
          <w:rFonts w:ascii="Times New Roman" w:hAnsi="Times New Roman" w:cs="Times New Roman"/>
          <w:b/>
          <w:sz w:val="24"/>
          <w:szCs w:val="24"/>
        </w:rPr>
      </w:pPr>
    </w:p>
    <w:p w14:paraId="151DE94B" w14:textId="77777777" w:rsidR="002A6AB5" w:rsidRDefault="002A6AB5" w:rsidP="005A3B6E">
      <w:pPr>
        <w:rPr>
          <w:rFonts w:ascii="Times New Roman" w:hAnsi="Times New Roman" w:cs="Times New Roman"/>
          <w:b/>
          <w:sz w:val="24"/>
          <w:szCs w:val="24"/>
        </w:rPr>
      </w:pPr>
    </w:p>
    <w:p w14:paraId="378B93C6" w14:textId="77777777" w:rsidR="002A6AB5" w:rsidRDefault="002A6AB5" w:rsidP="005A3B6E">
      <w:pPr>
        <w:rPr>
          <w:rFonts w:ascii="Times New Roman" w:hAnsi="Times New Roman" w:cs="Times New Roman"/>
          <w:b/>
          <w:sz w:val="24"/>
          <w:szCs w:val="24"/>
        </w:rPr>
      </w:pPr>
    </w:p>
    <w:p w14:paraId="2844ABBE" w14:textId="77777777" w:rsidR="00FA289B" w:rsidRDefault="00FA289B" w:rsidP="005A3B6E">
      <w:pPr>
        <w:rPr>
          <w:rFonts w:ascii="Times New Roman" w:hAnsi="Times New Roman" w:cs="Times New Roman"/>
          <w:b/>
          <w:sz w:val="24"/>
          <w:szCs w:val="24"/>
        </w:rPr>
      </w:pPr>
    </w:p>
    <w:p w14:paraId="2988BD05" w14:textId="77777777" w:rsidR="005A3B6E" w:rsidRDefault="005A3B6E" w:rsidP="005A3B6E">
      <w:pPr>
        <w:ind w:left="5664" w:firstLine="708"/>
        <w:rPr>
          <w:rFonts w:ascii="Arial Narrow" w:hAnsi="Arial Narrow" w:cs="Times New Roman"/>
          <w:b/>
        </w:rPr>
      </w:pPr>
    </w:p>
    <w:p w14:paraId="27A5A5A7" w14:textId="5181C78A" w:rsidR="005A3B6E" w:rsidRPr="00107E9A" w:rsidRDefault="005A3B6E" w:rsidP="008D130F">
      <w:pPr>
        <w:ind w:left="5664" w:firstLine="708"/>
        <w:rPr>
          <w:rFonts w:ascii="Arial Narrow" w:hAnsi="Arial Narrow" w:cs="Times New Roman"/>
          <w:b/>
          <w:sz w:val="20"/>
          <w:szCs w:val="20"/>
        </w:rPr>
      </w:pPr>
      <w:r w:rsidRPr="00107E9A">
        <w:rPr>
          <w:rFonts w:ascii="Arial Narrow" w:hAnsi="Arial Narrow" w:cs="Times New Roman"/>
          <w:b/>
          <w:sz w:val="20"/>
          <w:szCs w:val="20"/>
        </w:rPr>
        <w:t>Załącznik nr 6 do SWKO</w:t>
      </w:r>
      <w:r w:rsidRPr="00107E9A">
        <w:rPr>
          <w:rFonts w:ascii="Arial Narrow" w:hAnsi="Arial Narrow" w:cs="Times New Roman"/>
          <w:b/>
          <w:sz w:val="20"/>
          <w:szCs w:val="20"/>
        </w:rPr>
        <w:tab/>
      </w:r>
    </w:p>
    <w:p w14:paraId="382EF290" w14:textId="56DAE26D" w:rsidR="00F150AD" w:rsidRPr="00B569C7" w:rsidRDefault="00331481" w:rsidP="00B569C7">
      <w:pPr>
        <w:jc w:val="center"/>
        <w:rPr>
          <w:rFonts w:ascii="Arial Narrow" w:hAnsi="Arial Narrow" w:cs="Times New Roman"/>
          <w:b/>
          <w:sz w:val="20"/>
          <w:szCs w:val="20"/>
        </w:rPr>
      </w:pPr>
      <w:r w:rsidRPr="00107E9A">
        <w:rPr>
          <w:rFonts w:ascii="Arial Narrow" w:hAnsi="Arial Narrow" w:cs="Times New Roman"/>
          <w:b/>
          <w:sz w:val="20"/>
          <w:szCs w:val="20"/>
        </w:rPr>
        <w:t>UMOWA nr ......</w:t>
      </w:r>
      <w:r w:rsidR="005A3B6E" w:rsidRPr="00107E9A">
        <w:rPr>
          <w:rFonts w:ascii="Arial Narrow" w:hAnsi="Arial Narrow" w:cs="Times New Roman"/>
          <w:b/>
          <w:sz w:val="20"/>
          <w:szCs w:val="20"/>
        </w:rPr>
        <w:t>...........</w:t>
      </w:r>
      <w:r w:rsidRPr="00107E9A">
        <w:rPr>
          <w:rFonts w:ascii="Arial Narrow" w:hAnsi="Arial Narrow" w:cs="Times New Roman"/>
          <w:b/>
          <w:sz w:val="20"/>
          <w:szCs w:val="20"/>
        </w:rPr>
        <w:t xml:space="preserve">. </w:t>
      </w:r>
    </w:p>
    <w:p w14:paraId="049D597A" w14:textId="77777777" w:rsidR="00AE6D51" w:rsidRPr="00107E9A" w:rsidRDefault="00AE6D51" w:rsidP="00AE6D51">
      <w:pPr>
        <w:rPr>
          <w:rFonts w:ascii="Arial Narrow" w:hAnsi="Arial Narrow" w:cs="Times New Roman"/>
          <w:sz w:val="20"/>
          <w:szCs w:val="20"/>
        </w:rPr>
      </w:pPr>
      <w:r w:rsidRPr="00107E9A">
        <w:rPr>
          <w:rFonts w:ascii="Arial Narrow" w:hAnsi="Arial Narrow" w:cs="Times New Roman"/>
          <w:sz w:val="20"/>
          <w:szCs w:val="20"/>
        </w:rPr>
        <w:t xml:space="preserve">zawarta w dniu ………………2019  roku w Gdyni </w:t>
      </w:r>
    </w:p>
    <w:p w14:paraId="4619F7AB" w14:textId="77777777" w:rsidR="00331481" w:rsidRPr="00107E9A" w:rsidRDefault="00331481" w:rsidP="00331481">
      <w:pPr>
        <w:rPr>
          <w:rFonts w:ascii="Arial Narrow" w:hAnsi="Arial Narrow" w:cs="Times New Roman"/>
          <w:sz w:val="20"/>
          <w:szCs w:val="20"/>
        </w:rPr>
      </w:pPr>
      <w:r w:rsidRPr="00107E9A">
        <w:rPr>
          <w:rFonts w:ascii="Arial Narrow" w:hAnsi="Arial Narrow" w:cs="Times New Roman"/>
          <w:sz w:val="20"/>
          <w:szCs w:val="20"/>
        </w:rPr>
        <w:t>pomiędzy:</w:t>
      </w:r>
    </w:p>
    <w:p w14:paraId="5C91DD49" w14:textId="77777777" w:rsidR="00AE6D51" w:rsidRPr="00107E9A" w:rsidRDefault="00AE6D51" w:rsidP="00AE6D51">
      <w:pPr>
        <w:overflowPunct w:val="0"/>
        <w:jc w:val="both"/>
        <w:textAlignment w:val="baseline"/>
        <w:rPr>
          <w:sz w:val="20"/>
          <w:szCs w:val="20"/>
        </w:rPr>
      </w:pPr>
      <w:r w:rsidRPr="00107E9A">
        <w:rPr>
          <w:rFonts w:ascii="Arial Narrow" w:eastAsia="Times New Roman" w:hAnsi="Arial Narrow" w:cs="Arial Narrow"/>
          <w:b/>
          <w:sz w:val="20"/>
          <w:szCs w:val="20"/>
          <w:lang w:eastAsia="pl-PL"/>
        </w:rPr>
        <w:t>Szpitalami Pomorskimi Sp. z o.o.</w:t>
      </w:r>
      <w:r w:rsidRPr="00107E9A">
        <w:rPr>
          <w:rFonts w:ascii="Arial Narrow" w:eastAsia="Times New Roman" w:hAnsi="Arial Narrow" w:cs="Arial Narrow"/>
          <w:sz w:val="20"/>
          <w:szCs w:val="20"/>
          <w:lang w:eastAsia="pl-PL"/>
        </w:rPr>
        <w:t xml:space="preserve"> z siedzibą w Gdyni, ul. Powstania Styczniowego 1, 81-519 Gdynia, wpisaną do Rejestru Przedsiębiorców Krajowego Rejestru Sądowego prowadzonego przez Sąd Rejonowy Gdańsk-Północ w Gdańsku, VIII Wydział Gospodarczy Krajowego Rejestru Sądowego pod numerem KRS 0000492201, NIP 586-22-86-770, REGON 190141612, o kapitale zakładowym  w wysokości 164 480 000,00 zł, pokrytym w całości, </w:t>
      </w:r>
    </w:p>
    <w:p w14:paraId="62E32C02" w14:textId="77777777" w:rsidR="00AE6D51" w:rsidRPr="00107E9A" w:rsidRDefault="00AE6D51" w:rsidP="00AE6D51">
      <w:pPr>
        <w:shd w:val="clear" w:color="auto" w:fill="FFFFFF"/>
        <w:jc w:val="both"/>
        <w:rPr>
          <w:b/>
          <w:sz w:val="20"/>
          <w:szCs w:val="20"/>
        </w:rPr>
      </w:pPr>
      <w:r w:rsidRPr="00107E9A">
        <w:rPr>
          <w:rFonts w:ascii="Arial Narrow" w:eastAsia="Times New Roman" w:hAnsi="Arial Narrow" w:cs="Arial Narrow"/>
          <w:sz w:val="20"/>
          <w:szCs w:val="20"/>
          <w:lang w:eastAsia="ar-SA"/>
        </w:rPr>
        <w:t xml:space="preserve">zwanym w dalszej części niniejszej umowy </w:t>
      </w:r>
      <w:r w:rsidRPr="00107E9A">
        <w:rPr>
          <w:rFonts w:ascii="Arial Narrow" w:eastAsia="Times New Roman" w:hAnsi="Arial Narrow" w:cs="Arial Narrow"/>
          <w:b/>
          <w:sz w:val="20"/>
          <w:szCs w:val="20"/>
          <w:lang w:eastAsia="ar-SA"/>
        </w:rPr>
        <w:t xml:space="preserve">„Udzielającym zamówienie” </w:t>
      </w:r>
    </w:p>
    <w:p w14:paraId="401C378C" w14:textId="77777777" w:rsidR="00AE6D51" w:rsidRPr="00107E9A" w:rsidRDefault="00AE6D51" w:rsidP="00AE6D51">
      <w:pPr>
        <w:shd w:val="clear" w:color="auto" w:fill="FFFFFF"/>
        <w:jc w:val="both"/>
        <w:rPr>
          <w:sz w:val="20"/>
          <w:szCs w:val="20"/>
        </w:rPr>
      </w:pPr>
      <w:r w:rsidRPr="00107E9A">
        <w:rPr>
          <w:rFonts w:ascii="Arial Narrow" w:eastAsia="Times New Roman" w:hAnsi="Arial Narrow" w:cs="Arial Narrow"/>
          <w:sz w:val="20"/>
          <w:szCs w:val="20"/>
          <w:lang w:eastAsia="ar-SA"/>
        </w:rPr>
        <w:t xml:space="preserve">reprezentowanym przez: </w:t>
      </w:r>
    </w:p>
    <w:p w14:paraId="158BC224" w14:textId="77777777" w:rsidR="00AE6D51" w:rsidRPr="00107E9A" w:rsidRDefault="00AE6D51" w:rsidP="00AE6D51">
      <w:pPr>
        <w:pStyle w:val="Indeks"/>
        <w:ind w:right="-143"/>
        <w:rPr>
          <w:sz w:val="20"/>
          <w:szCs w:val="20"/>
        </w:rPr>
      </w:pPr>
      <w:r w:rsidRPr="00107E9A">
        <w:rPr>
          <w:rFonts w:ascii="Arial Narrow" w:eastAsia="Arial Narrow" w:hAnsi="Arial Narrow" w:cs="Arial Narrow"/>
          <w:sz w:val="20"/>
          <w:szCs w:val="20"/>
          <w:lang w:eastAsia="ar-SA"/>
        </w:rPr>
        <w:t>………………………………………………………………</w:t>
      </w:r>
    </w:p>
    <w:p w14:paraId="2DA38F1C" w14:textId="77777777" w:rsidR="00AE6D51" w:rsidRPr="00107E9A" w:rsidRDefault="00AE6D51" w:rsidP="00AE6D51">
      <w:pPr>
        <w:pStyle w:val="Indeks"/>
        <w:ind w:right="-143"/>
        <w:rPr>
          <w:sz w:val="20"/>
          <w:szCs w:val="20"/>
        </w:rPr>
      </w:pPr>
      <w:r w:rsidRPr="00107E9A">
        <w:rPr>
          <w:rFonts w:ascii="Arial Narrow" w:eastAsia="Arial Narrow" w:hAnsi="Arial Narrow" w:cs="Arial Narrow"/>
          <w:sz w:val="20"/>
          <w:szCs w:val="20"/>
          <w:lang w:eastAsia="ar-SA"/>
        </w:rPr>
        <w:t>……………………………………………………………………</w:t>
      </w:r>
      <w:r w:rsidRPr="00107E9A">
        <w:rPr>
          <w:rFonts w:ascii="Arial Narrow" w:eastAsia="Times New Roman" w:hAnsi="Arial Narrow" w:cs="Arial Narrow"/>
          <w:sz w:val="20"/>
          <w:szCs w:val="20"/>
          <w:lang w:eastAsia="ar-SA"/>
        </w:rPr>
        <w:t>.</w:t>
      </w:r>
    </w:p>
    <w:p w14:paraId="7C933542" w14:textId="77777777" w:rsidR="00B93C6A" w:rsidRPr="00107E9A" w:rsidRDefault="00B93C6A" w:rsidP="00331481">
      <w:pPr>
        <w:rPr>
          <w:rFonts w:ascii="Arial Narrow" w:hAnsi="Arial Narrow" w:cs="Times New Roman"/>
          <w:sz w:val="20"/>
          <w:szCs w:val="20"/>
        </w:rPr>
      </w:pPr>
      <w:r w:rsidRPr="00107E9A">
        <w:rPr>
          <w:rFonts w:ascii="Arial Narrow" w:hAnsi="Arial Narrow" w:cs="Times New Roman"/>
          <w:sz w:val="20"/>
          <w:szCs w:val="20"/>
        </w:rPr>
        <w:t>a</w:t>
      </w:r>
    </w:p>
    <w:p w14:paraId="5FDB54EF" w14:textId="77777777" w:rsidR="00306AB1" w:rsidRPr="00107E9A" w:rsidRDefault="00306AB1" w:rsidP="00306AB1">
      <w:pPr>
        <w:widowControl w:val="0"/>
        <w:suppressLineNumbers/>
        <w:suppressAutoHyphens/>
        <w:spacing w:after="0" w:line="240" w:lineRule="auto"/>
        <w:ind w:right="-143"/>
        <w:rPr>
          <w:rFonts w:ascii="Times New Roman" w:eastAsia="SimSun" w:hAnsi="Times New Roman" w:cs="Tahoma"/>
          <w:kern w:val="1"/>
          <w:sz w:val="20"/>
          <w:szCs w:val="20"/>
          <w:lang w:eastAsia="zh-CN" w:bidi="hi-IN"/>
        </w:rPr>
      </w:pPr>
      <w:r w:rsidRPr="00107E9A">
        <w:rPr>
          <w:rFonts w:ascii="Arial Narrow" w:eastAsia="SimSun" w:hAnsi="Arial Narrow" w:cs="Arial Narrow"/>
          <w:kern w:val="1"/>
          <w:sz w:val="20"/>
          <w:szCs w:val="20"/>
          <w:lang w:eastAsia="zh-CN" w:bidi="hi-IN"/>
        </w:rPr>
        <w:t>..........................................................z</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siedzibą</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t>
      </w:r>
    </w:p>
    <w:p w14:paraId="7C563867" w14:textId="77777777" w:rsidR="00306AB1" w:rsidRPr="00107E9A" w:rsidRDefault="00306AB1" w:rsidP="00306AB1">
      <w:pPr>
        <w:widowControl w:val="0"/>
        <w:suppressLineNumbers/>
        <w:suppressAutoHyphens/>
        <w:spacing w:after="0" w:line="240" w:lineRule="auto"/>
        <w:ind w:right="-143"/>
        <w:rPr>
          <w:rFonts w:ascii="Times New Roman" w:eastAsia="SimSun" w:hAnsi="Times New Roman" w:cs="Tahoma"/>
          <w:kern w:val="1"/>
          <w:sz w:val="20"/>
          <w:szCs w:val="20"/>
          <w:lang w:eastAsia="zh-CN" w:bidi="hi-IN"/>
        </w:rPr>
      </w:pPr>
      <w:r w:rsidRPr="00107E9A">
        <w:rPr>
          <w:rFonts w:ascii="Arial Narrow" w:eastAsia="SimSun" w:hAnsi="Arial Narrow" w:cs="Arial Narrow"/>
          <w:kern w:val="1"/>
          <w:sz w:val="20"/>
          <w:szCs w:val="20"/>
          <w:lang w:eastAsia="zh-CN" w:bidi="hi-IN"/>
        </w:rPr>
        <w:t>zarejestrowaną</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t>
      </w:r>
    </w:p>
    <w:p w14:paraId="12BEB09F" w14:textId="77777777" w:rsidR="00306AB1" w:rsidRPr="00107E9A" w:rsidRDefault="00306AB1" w:rsidP="00306AB1">
      <w:pPr>
        <w:widowControl w:val="0"/>
        <w:suppressLineNumbers/>
        <w:suppressAutoHyphens/>
        <w:spacing w:after="0" w:line="240" w:lineRule="auto"/>
        <w:ind w:right="-143"/>
        <w:rPr>
          <w:rFonts w:ascii="Times New Roman" w:eastAsia="SimSun" w:hAnsi="Times New Roman" w:cs="Tahoma"/>
          <w:kern w:val="1"/>
          <w:sz w:val="20"/>
          <w:szCs w:val="20"/>
          <w:lang w:eastAsia="zh-CN" w:bidi="hi-IN"/>
        </w:rPr>
      </w:pPr>
      <w:r w:rsidRPr="00107E9A">
        <w:rPr>
          <w:rFonts w:ascii="Arial Narrow" w:eastAsia="SimSun" w:hAnsi="Arial Narrow" w:cs="Arial Narrow"/>
          <w:kern w:val="1"/>
          <w:sz w:val="20"/>
          <w:szCs w:val="20"/>
          <w:lang w:eastAsia="zh-CN" w:bidi="hi-IN"/>
        </w:rPr>
        <w:t>posiadającą:</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REGON</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NIP</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t>
      </w:r>
    </w:p>
    <w:p w14:paraId="388A7823" w14:textId="77777777" w:rsidR="00306AB1" w:rsidRPr="00107E9A" w:rsidRDefault="00306AB1" w:rsidP="00306AB1">
      <w:pPr>
        <w:widowControl w:val="0"/>
        <w:suppressLineNumbers/>
        <w:suppressAutoHyphens/>
        <w:spacing w:after="0" w:line="240" w:lineRule="auto"/>
        <w:ind w:right="-143"/>
        <w:rPr>
          <w:rFonts w:ascii="Times New Roman" w:eastAsia="SimSun" w:hAnsi="Times New Roman" w:cs="Tahoma"/>
          <w:kern w:val="1"/>
          <w:sz w:val="20"/>
          <w:szCs w:val="20"/>
          <w:lang w:eastAsia="zh-CN" w:bidi="hi-IN"/>
        </w:rPr>
      </w:pPr>
      <w:r w:rsidRPr="00107E9A">
        <w:rPr>
          <w:rFonts w:ascii="Arial Narrow" w:eastAsia="SimSun" w:hAnsi="Arial Narrow" w:cs="Arial Narrow"/>
          <w:kern w:val="1"/>
          <w:sz w:val="20"/>
          <w:szCs w:val="20"/>
          <w:lang w:eastAsia="zh-CN" w:bidi="hi-IN"/>
        </w:rPr>
        <w:t>zwaną</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dalszej</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części</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umowy</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Przyjmującym</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zamówienie</w:t>
      </w:r>
      <w:r w:rsidRPr="00107E9A">
        <w:rPr>
          <w:rFonts w:ascii="Arial Narrow" w:eastAsia="Times New Roman" w:hAnsi="Arial Narrow" w:cs="Arial Narrow"/>
          <w:kern w:val="1"/>
          <w:sz w:val="20"/>
          <w:szCs w:val="20"/>
          <w:lang w:eastAsia="zh-CN" w:bidi="hi-IN"/>
        </w:rPr>
        <w:t>”</w:t>
      </w:r>
    </w:p>
    <w:p w14:paraId="351AE8F1" w14:textId="1AD09A13" w:rsidR="00331481" w:rsidRPr="00107E9A" w:rsidRDefault="00306AB1" w:rsidP="00E03939">
      <w:pPr>
        <w:widowControl w:val="0"/>
        <w:suppressLineNumbers/>
        <w:suppressAutoHyphens/>
        <w:spacing w:after="0" w:line="240" w:lineRule="auto"/>
        <w:ind w:right="-143"/>
        <w:rPr>
          <w:rFonts w:ascii="Times New Roman" w:eastAsia="SimSun" w:hAnsi="Times New Roman" w:cs="Tahoma"/>
          <w:kern w:val="1"/>
          <w:sz w:val="20"/>
          <w:szCs w:val="20"/>
          <w:lang w:eastAsia="zh-CN" w:bidi="hi-IN"/>
        </w:rPr>
      </w:pPr>
      <w:r w:rsidRPr="00107E9A">
        <w:rPr>
          <w:rFonts w:ascii="Arial Narrow" w:eastAsia="SimSun" w:hAnsi="Arial Narrow" w:cs="Arial Narrow"/>
          <w:kern w:val="1"/>
          <w:sz w:val="20"/>
          <w:szCs w:val="20"/>
          <w:lang w:eastAsia="zh-CN" w:bidi="hi-IN"/>
        </w:rPr>
        <w:t>reprezentowaną</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przez:</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w:t>
      </w:r>
    </w:p>
    <w:p w14:paraId="4862580C" w14:textId="77777777" w:rsidR="00306AB1" w:rsidRPr="00107E9A" w:rsidRDefault="00306AB1" w:rsidP="00331481">
      <w:pPr>
        <w:rPr>
          <w:rFonts w:ascii="Arial Narrow" w:hAnsi="Arial Narrow" w:cs="Times New Roman"/>
          <w:sz w:val="20"/>
          <w:szCs w:val="20"/>
        </w:rPr>
      </w:pPr>
    </w:p>
    <w:p w14:paraId="64673DD0" w14:textId="77777777" w:rsidR="00331481" w:rsidRPr="00107E9A" w:rsidRDefault="00331481" w:rsidP="00D575E3">
      <w:pPr>
        <w:jc w:val="center"/>
        <w:rPr>
          <w:rFonts w:ascii="Arial Narrow" w:hAnsi="Arial Narrow" w:cs="Times New Roman"/>
          <w:sz w:val="20"/>
          <w:szCs w:val="20"/>
        </w:rPr>
      </w:pPr>
      <w:r w:rsidRPr="00107E9A">
        <w:rPr>
          <w:rFonts w:ascii="Arial Narrow" w:hAnsi="Arial Narrow" w:cs="Times New Roman"/>
          <w:sz w:val="20"/>
          <w:szCs w:val="20"/>
        </w:rPr>
        <w:t>§ 1</w:t>
      </w:r>
    </w:p>
    <w:p w14:paraId="006BF353" w14:textId="44CB2304" w:rsidR="00306AB1" w:rsidRPr="00107E9A" w:rsidRDefault="00331481" w:rsidP="00306AB1">
      <w:pPr>
        <w:jc w:val="both"/>
        <w:rPr>
          <w:rFonts w:ascii="Arial Narrow" w:hAnsi="Arial Narrow" w:cs="Times New Roman"/>
          <w:sz w:val="20"/>
          <w:szCs w:val="20"/>
        </w:rPr>
      </w:pPr>
      <w:r w:rsidRPr="00107E9A">
        <w:rPr>
          <w:rFonts w:ascii="Arial Narrow" w:hAnsi="Arial Narrow" w:cs="Times New Roman"/>
          <w:sz w:val="20"/>
          <w:szCs w:val="20"/>
        </w:rPr>
        <w:t xml:space="preserve">Podstawą zawarcia niniejszej umowy jest wybór najkorzystniejszej oferty wyłonionej w trybie konkursu ofert </w:t>
      </w:r>
      <w:r w:rsidR="00A334FD" w:rsidRPr="00107E9A">
        <w:rPr>
          <w:rFonts w:ascii="Arial Narrow" w:hAnsi="Arial Narrow" w:cs="Times New Roman"/>
          <w:sz w:val="20"/>
          <w:szCs w:val="20"/>
        </w:rPr>
        <w:t xml:space="preserve">nr </w:t>
      </w:r>
      <w:r w:rsidR="009B3BB7" w:rsidRPr="00107E9A">
        <w:rPr>
          <w:rFonts w:ascii="Arial Narrow" w:hAnsi="Arial Narrow" w:cs="Times New Roman"/>
          <w:b/>
          <w:sz w:val="20"/>
          <w:szCs w:val="20"/>
        </w:rPr>
        <w:t>2/C</w:t>
      </w:r>
      <w:r w:rsidR="00A334FD" w:rsidRPr="00107E9A">
        <w:rPr>
          <w:rFonts w:ascii="Arial Narrow" w:hAnsi="Arial Narrow" w:cs="Times New Roman"/>
          <w:b/>
          <w:sz w:val="20"/>
          <w:szCs w:val="20"/>
        </w:rPr>
        <w:t>/2019</w:t>
      </w:r>
      <w:r w:rsidR="00A334FD" w:rsidRPr="00107E9A">
        <w:rPr>
          <w:rFonts w:ascii="Arial Narrow" w:hAnsi="Arial Narrow" w:cs="Times New Roman"/>
          <w:sz w:val="20"/>
          <w:szCs w:val="20"/>
        </w:rPr>
        <w:t xml:space="preserve"> </w:t>
      </w:r>
      <w:r w:rsidR="00B93C6A" w:rsidRPr="00107E9A">
        <w:rPr>
          <w:rFonts w:ascii="Arial Narrow" w:hAnsi="Arial Narrow" w:cs="Times New Roman"/>
          <w:sz w:val="20"/>
          <w:szCs w:val="20"/>
        </w:rPr>
        <w:t xml:space="preserve">na udzielanie świadczeń zdrowotnych w zakresie wykonywania badań molekularnych i cytogenetycznych </w:t>
      </w:r>
      <w:r w:rsidRPr="00107E9A">
        <w:rPr>
          <w:rFonts w:ascii="Arial Narrow" w:hAnsi="Arial Narrow" w:cs="Times New Roman"/>
          <w:sz w:val="20"/>
          <w:szCs w:val="20"/>
        </w:rPr>
        <w:t>w oparciu o ustawę z dnia 15 kwietnia 2011 o działalności lecznicz</w:t>
      </w:r>
      <w:r w:rsidR="00306AB1" w:rsidRPr="00107E9A">
        <w:rPr>
          <w:rFonts w:ascii="Arial Narrow" w:hAnsi="Arial Narrow" w:cs="Times New Roman"/>
          <w:sz w:val="20"/>
          <w:szCs w:val="20"/>
        </w:rPr>
        <w:t>ej (t.j. Dz.U. 2018 r., poz. 2190</w:t>
      </w:r>
      <w:r w:rsidRPr="00107E9A">
        <w:rPr>
          <w:rFonts w:ascii="Arial Narrow" w:hAnsi="Arial Narrow" w:cs="Times New Roman"/>
          <w:sz w:val="20"/>
          <w:szCs w:val="20"/>
        </w:rPr>
        <w:t xml:space="preserve"> ze zm.).</w:t>
      </w:r>
    </w:p>
    <w:p w14:paraId="1FE1044C" w14:textId="77777777" w:rsidR="00331481" w:rsidRPr="00107E9A" w:rsidRDefault="00331481" w:rsidP="002C0435">
      <w:pPr>
        <w:jc w:val="center"/>
        <w:rPr>
          <w:rFonts w:ascii="Arial Narrow" w:hAnsi="Arial Narrow" w:cs="Times New Roman"/>
          <w:sz w:val="20"/>
          <w:szCs w:val="20"/>
        </w:rPr>
      </w:pPr>
      <w:r w:rsidRPr="00107E9A">
        <w:rPr>
          <w:rFonts w:ascii="Arial Narrow" w:hAnsi="Arial Narrow" w:cs="Times New Roman"/>
          <w:sz w:val="20"/>
          <w:szCs w:val="20"/>
        </w:rPr>
        <w:t>§ 2</w:t>
      </w:r>
    </w:p>
    <w:p w14:paraId="166EA098" w14:textId="22D555C7" w:rsidR="002C0435" w:rsidRPr="00107E9A" w:rsidRDefault="00331481" w:rsidP="00650406">
      <w:pPr>
        <w:pStyle w:val="Akapitzlist"/>
        <w:numPr>
          <w:ilvl w:val="0"/>
          <w:numId w:val="1"/>
        </w:numPr>
        <w:ind w:left="425" w:hanging="425"/>
        <w:jc w:val="both"/>
        <w:rPr>
          <w:rFonts w:ascii="Arial Narrow" w:hAnsi="Arial Narrow" w:cs="Times New Roman"/>
          <w:sz w:val="20"/>
          <w:szCs w:val="20"/>
        </w:rPr>
      </w:pPr>
      <w:r w:rsidRPr="00107E9A">
        <w:rPr>
          <w:rFonts w:ascii="Arial Narrow" w:hAnsi="Arial Narrow" w:cs="Times New Roman"/>
          <w:sz w:val="20"/>
          <w:szCs w:val="20"/>
        </w:rPr>
        <w:t xml:space="preserve">Przedmiotem niniejszej umowy jest </w:t>
      </w:r>
      <w:r w:rsidR="00BD4DC3" w:rsidRPr="00107E9A">
        <w:rPr>
          <w:rFonts w:ascii="Arial Narrow" w:hAnsi="Arial Narrow" w:cs="Times New Roman"/>
          <w:sz w:val="20"/>
          <w:szCs w:val="20"/>
        </w:rPr>
        <w:t>udzielanie świadczeń zdrowotnych w zakresie wykonywania badań mol</w:t>
      </w:r>
      <w:r w:rsidR="00650406" w:rsidRPr="00107E9A">
        <w:rPr>
          <w:rFonts w:ascii="Arial Narrow" w:hAnsi="Arial Narrow" w:cs="Times New Roman"/>
          <w:sz w:val="20"/>
          <w:szCs w:val="20"/>
        </w:rPr>
        <w:t xml:space="preserve">ekularnych i cytogenetycznych dla </w:t>
      </w:r>
      <w:r w:rsidR="00BD4DC3" w:rsidRPr="00107E9A">
        <w:rPr>
          <w:rFonts w:ascii="Arial Narrow" w:hAnsi="Arial Narrow" w:cs="Times New Roman"/>
          <w:sz w:val="20"/>
          <w:szCs w:val="20"/>
        </w:rPr>
        <w:t xml:space="preserve"> </w:t>
      </w:r>
      <w:r w:rsidR="00650406" w:rsidRPr="00107E9A">
        <w:rPr>
          <w:rFonts w:ascii="Arial Narrow" w:hAnsi="Arial Narrow" w:cs="Times New Roman"/>
          <w:sz w:val="20"/>
          <w:szCs w:val="20"/>
        </w:rPr>
        <w:t>Szpitali Pomorskich</w:t>
      </w:r>
      <w:r w:rsidR="00306AB1" w:rsidRPr="00107E9A">
        <w:rPr>
          <w:rFonts w:ascii="Arial Narrow" w:hAnsi="Arial Narrow" w:cs="Times New Roman"/>
          <w:sz w:val="20"/>
          <w:szCs w:val="20"/>
        </w:rPr>
        <w:t xml:space="preserve"> </w:t>
      </w:r>
      <w:r w:rsidR="00BD4DC3" w:rsidRPr="00107E9A">
        <w:rPr>
          <w:rFonts w:ascii="Arial Narrow" w:hAnsi="Arial Narrow" w:cs="Times New Roman"/>
          <w:sz w:val="20"/>
          <w:szCs w:val="20"/>
        </w:rPr>
        <w:t xml:space="preserve">Sp. z o.o. </w:t>
      </w:r>
      <w:r w:rsidR="00650406" w:rsidRPr="00107E9A">
        <w:rPr>
          <w:rFonts w:ascii="Arial Narrow" w:hAnsi="Arial Narrow" w:cs="Times New Roman"/>
          <w:sz w:val="20"/>
          <w:szCs w:val="20"/>
        </w:rPr>
        <w:t xml:space="preserve"> w odpowiednich lokalizacjach: przy ul. Powstania Styczniowego 1 i ul. Wójta Radtkego 1, 81 – 519 Gdynia; przy ul. Jagalskiego 10, 84-200 Wejherowo </w:t>
      </w:r>
      <w:r w:rsidR="00A334FD" w:rsidRPr="00107E9A">
        <w:rPr>
          <w:rFonts w:ascii="Arial Narrow" w:hAnsi="Arial Narrow" w:cs="Times New Roman"/>
          <w:sz w:val="20"/>
          <w:szCs w:val="20"/>
        </w:rPr>
        <w:t>(</w:t>
      </w:r>
      <w:r w:rsidR="002C0435" w:rsidRPr="00107E9A">
        <w:rPr>
          <w:rFonts w:ascii="Arial Narrow" w:hAnsi="Arial Narrow" w:cs="Times New Roman"/>
          <w:sz w:val="20"/>
          <w:szCs w:val="20"/>
        </w:rPr>
        <w:t xml:space="preserve">CPV:85100000-0 Usługi ochrony zdrowia, CPV: 85145000-7 Usługi świadczone przez laboratoria medyczne). </w:t>
      </w:r>
    </w:p>
    <w:p w14:paraId="355C4FB6" w14:textId="77777777" w:rsidR="006F6426" w:rsidRPr="00107E9A" w:rsidRDefault="002C0435" w:rsidP="006F6426">
      <w:pPr>
        <w:pStyle w:val="Akapitzlist"/>
        <w:numPr>
          <w:ilvl w:val="0"/>
          <w:numId w:val="1"/>
        </w:numPr>
        <w:ind w:left="425" w:hanging="425"/>
        <w:jc w:val="both"/>
        <w:rPr>
          <w:rFonts w:ascii="Arial Narrow" w:hAnsi="Arial Narrow" w:cs="Times New Roman"/>
          <w:sz w:val="20"/>
          <w:szCs w:val="20"/>
        </w:rPr>
      </w:pPr>
      <w:r w:rsidRPr="00107E9A">
        <w:rPr>
          <w:rFonts w:ascii="Arial Narrow" w:hAnsi="Arial Narrow" w:cs="Times New Roman"/>
          <w:sz w:val="20"/>
          <w:szCs w:val="20"/>
        </w:rPr>
        <w:t xml:space="preserve">Zakres świadczeń zdrowotnych, do których wykonywania zobowiązany jest Przyjmujący zamówienie zgodnie z ust. 1 oraz ceny jednostkowe za wykonanie danego rodzaju badania określone są w załączniku nr 1, </w:t>
      </w:r>
      <w:r w:rsidR="00331481" w:rsidRPr="00107E9A">
        <w:rPr>
          <w:rFonts w:ascii="Arial Narrow" w:hAnsi="Arial Narrow" w:cs="Times New Roman"/>
          <w:sz w:val="20"/>
          <w:szCs w:val="20"/>
        </w:rPr>
        <w:t>stanowiącym integralną część</w:t>
      </w:r>
      <w:r w:rsidRPr="00107E9A">
        <w:rPr>
          <w:rFonts w:ascii="Arial Narrow" w:hAnsi="Arial Narrow" w:cs="Times New Roman"/>
          <w:sz w:val="20"/>
          <w:szCs w:val="20"/>
        </w:rPr>
        <w:t xml:space="preserve"> niniejszej</w:t>
      </w:r>
      <w:r w:rsidR="00331481" w:rsidRPr="00107E9A">
        <w:rPr>
          <w:rFonts w:ascii="Arial Narrow" w:hAnsi="Arial Narrow" w:cs="Times New Roman"/>
          <w:sz w:val="20"/>
          <w:szCs w:val="20"/>
        </w:rPr>
        <w:t xml:space="preserve"> umowy.</w:t>
      </w:r>
      <w:r w:rsidR="00481EEE" w:rsidRPr="00107E9A">
        <w:rPr>
          <w:rFonts w:ascii="Arial Narrow" w:eastAsia="SimSun" w:hAnsi="Arial Narrow" w:cs="Tahoma"/>
          <w:kern w:val="1"/>
          <w:sz w:val="20"/>
          <w:szCs w:val="20"/>
          <w:lang w:eastAsia="zh-CN" w:bidi="hi-IN"/>
        </w:rPr>
        <w:t xml:space="preserve"> </w:t>
      </w:r>
      <w:r w:rsidR="00481EEE" w:rsidRPr="00107E9A">
        <w:rPr>
          <w:rFonts w:ascii="Arial Narrow" w:hAnsi="Arial Narrow" w:cs="Times New Roman"/>
          <w:sz w:val="20"/>
          <w:szCs w:val="20"/>
        </w:rPr>
        <w:t xml:space="preserve">Przyjmujący zamówienie nie może dochodzić roszczeń o zapłatę należności z tytułu niewykonanych świadczeń medycznych lub innych roszczeń odszkodowawczych z tego tytułu. </w:t>
      </w:r>
    </w:p>
    <w:p w14:paraId="6EAC4BE7" w14:textId="4395D5ED" w:rsidR="006F6426" w:rsidRPr="00107E9A" w:rsidRDefault="006F6426" w:rsidP="006F6426">
      <w:pPr>
        <w:pStyle w:val="Akapitzlist"/>
        <w:numPr>
          <w:ilvl w:val="0"/>
          <w:numId w:val="1"/>
        </w:numPr>
        <w:ind w:left="425" w:hanging="425"/>
        <w:jc w:val="both"/>
        <w:rPr>
          <w:rFonts w:ascii="Arial Narrow" w:hAnsi="Arial Narrow" w:cs="Times New Roman"/>
          <w:sz w:val="20"/>
          <w:szCs w:val="20"/>
        </w:rPr>
      </w:pPr>
      <w:r w:rsidRPr="00107E9A">
        <w:rPr>
          <w:rFonts w:ascii="Arial Narrow" w:hAnsi="Arial Narrow" w:cs="Times New Roman"/>
          <w:sz w:val="20"/>
          <w:szCs w:val="20"/>
        </w:rPr>
        <w:t>Liczba zamówionych badań określona została szacunkowo. Faktyczna ilość zlecanych do wykonania badań zależna  jest od rzeczywistych potrzeb Udzielającego zamówienie. Udzielający zamówienie nie jest zobowiązany do zlecenia badań.</w:t>
      </w:r>
    </w:p>
    <w:p w14:paraId="2A5D8C1E" w14:textId="50B26F25" w:rsidR="00481EEE" w:rsidRPr="00107E9A" w:rsidRDefault="006F6426" w:rsidP="00F31F1D">
      <w:pPr>
        <w:pStyle w:val="Akapitzlist"/>
        <w:numPr>
          <w:ilvl w:val="0"/>
          <w:numId w:val="1"/>
        </w:numPr>
        <w:ind w:left="425" w:hanging="425"/>
        <w:jc w:val="both"/>
        <w:rPr>
          <w:rFonts w:ascii="Arial Narrow" w:hAnsi="Arial Narrow" w:cs="Times New Roman"/>
          <w:sz w:val="20"/>
          <w:szCs w:val="20"/>
        </w:rPr>
      </w:pPr>
      <w:r w:rsidRPr="00107E9A">
        <w:rPr>
          <w:rFonts w:ascii="Arial Narrow" w:hAnsi="Arial Narrow" w:cs="Times New Roman"/>
          <w:sz w:val="20"/>
          <w:szCs w:val="20"/>
        </w:rPr>
        <w:t xml:space="preserve">Udzielający zamówienia dopuszcza zwiększenie zakresu </w:t>
      </w:r>
      <w:r w:rsidR="003F023F">
        <w:rPr>
          <w:rFonts w:ascii="Arial Narrow" w:hAnsi="Arial Narrow" w:cs="Times New Roman"/>
          <w:sz w:val="20"/>
          <w:szCs w:val="20"/>
        </w:rPr>
        <w:t xml:space="preserve">badań </w:t>
      </w:r>
      <w:r w:rsidRPr="00107E9A">
        <w:rPr>
          <w:rFonts w:ascii="Arial Narrow" w:hAnsi="Arial Narrow" w:cs="Times New Roman"/>
          <w:sz w:val="20"/>
          <w:szCs w:val="20"/>
        </w:rPr>
        <w:t>i wartości umowy o 30% na podstawie aneksu do umowy w sytuacjach wynikających z zapotrzebowania Udzielającego zamówienia. P</w:t>
      </w:r>
      <w:r w:rsidR="00481EEE" w:rsidRPr="00107E9A">
        <w:rPr>
          <w:rFonts w:ascii="Arial Narrow" w:hAnsi="Arial Narrow" w:cs="Times New Roman"/>
          <w:sz w:val="20"/>
          <w:szCs w:val="20"/>
        </w:rPr>
        <w:t>rzyjmujący zamówienie zobowiązuje się do elastycznego reagowania na zwiększone lub zmniejszone potrzeby Udzielającego zamówienia w zakresie ilości i rodzaju wykonywanych badań.</w:t>
      </w:r>
    </w:p>
    <w:p w14:paraId="196FE286" w14:textId="21EDD128" w:rsidR="00C055CE" w:rsidRPr="00107E9A" w:rsidRDefault="00067BEC" w:rsidP="00EA0E13">
      <w:pPr>
        <w:pStyle w:val="Akapitzlist"/>
        <w:numPr>
          <w:ilvl w:val="0"/>
          <w:numId w:val="1"/>
        </w:numPr>
        <w:ind w:left="426" w:hanging="426"/>
        <w:jc w:val="both"/>
        <w:rPr>
          <w:rFonts w:ascii="Arial Narrow" w:hAnsi="Arial Narrow" w:cs="Times New Roman"/>
          <w:sz w:val="20"/>
          <w:szCs w:val="20"/>
        </w:rPr>
      </w:pPr>
      <w:r w:rsidRPr="00107E9A">
        <w:rPr>
          <w:rFonts w:ascii="Arial Narrow" w:hAnsi="Arial Narrow" w:cs="Times New Roman"/>
          <w:sz w:val="20"/>
          <w:szCs w:val="20"/>
        </w:rPr>
        <w:t xml:space="preserve">Osoby do kontaktu: ze strony </w:t>
      </w:r>
      <w:r w:rsidR="00C055CE" w:rsidRPr="00107E9A">
        <w:rPr>
          <w:rFonts w:ascii="Arial Narrow" w:hAnsi="Arial Narrow" w:cs="Times New Roman"/>
          <w:sz w:val="20"/>
          <w:szCs w:val="20"/>
        </w:rPr>
        <w:t xml:space="preserve">Udzielającego </w:t>
      </w:r>
      <w:r w:rsidR="00062F01" w:rsidRPr="00107E9A">
        <w:rPr>
          <w:rFonts w:ascii="Arial Narrow" w:hAnsi="Arial Narrow" w:cs="Times New Roman"/>
          <w:sz w:val="20"/>
          <w:szCs w:val="20"/>
        </w:rPr>
        <w:t>z</w:t>
      </w:r>
      <w:r w:rsidR="00C055CE" w:rsidRPr="00107E9A">
        <w:rPr>
          <w:rFonts w:ascii="Arial Narrow" w:hAnsi="Arial Narrow" w:cs="Times New Roman"/>
          <w:sz w:val="20"/>
          <w:szCs w:val="20"/>
        </w:rPr>
        <w:t>amówienia</w:t>
      </w:r>
      <w:r w:rsidRPr="00107E9A">
        <w:rPr>
          <w:rFonts w:ascii="Arial Narrow" w:hAnsi="Arial Narrow" w:cs="Times New Roman"/>
          <w:sz w:val="20"/>
          <w:szCs w:val="20"/>
        </w:rPr>
        <w:t xml:space="preserve"> </w:t>
      </w:r>
      <w:r w:rsidR="00C055CE" w:rsidRPr="00107E9A">
        <w:rPr>
          <w:rFonts w:ascii="Arial Narrow" w:hAnsi="Arial Narrow" w:cs="Times New Roman"/>
          <w:sz w:val="20"/>
          <w:szCs w:val="20"/>
        </w:rPr>
        <w:t>……………………….</w:t>
      </w:r>
      <w:r w:rsidRPr="00107E9A">
        <w:rPr>
          <w:rFonts w:ascii="Arial Narrow" w:hAnsi="Arial Narrow" w:cs="Times New Roman"/>
          <w:sz w:val="20"/>
          <w:szCs w:val="20"/>
        </w:rPr>
        <w:t xml:space="preserve"> tel. </w:t>
      </w:r>
      <w:r w:rsidR="00C055CE" w:rsidRPr="00107E9A">
        <w:rPr>
          <w:rFonts w:ascii="Arial Narrow" w:hAnsi="Arial Narrow" w:cs="Times New Roman"/>
          <w:sz w:val="20"/>
          <w:szCs w:val="20"/>
        </w:rPr>
        <w:t>…………………………</w:t>
      </w:r>
      <w:r w:rsidR="007E334C" w:rsidRPr="00107E9A">
        <w:rPr>
          <w:rFonts w:ascii="Arial Narrow" w:hAnsi="Arial Narrow" w:cs="Times New Roman"/>
          <w:sz w:val="20"/>
          <w:szCs w:val="20"/>
        </w:rPr>
        <w:t xml:space="preserve"> (odpowiednie lokalizacje Szpitali Pomorskich w Gdyni: przy ul. Wójta Radtkego 1 i Powstania Styczniowego 1 oraz  w Wejherowie przy ul. Jagalskiego 10</w:t>
      </w:r>
      <w:r w:rsidRPr="00107E9A">
        <w:rPr>
          <w:rFonts w:ascii="Arial Narrow" w:hAnsi="Arial Narrow" w:cs="Times New Roman"/>
          <w:sz w:val="20"/>
          <w:szCs w:val="20"/>
        </w:rPr>
        <w:t xml:space="preserve">), ze strony </w:t>
      </w:r>
      <w:r w:rsidR="00C055CE" w:rsidRPr="00107E9A">
        <w:rPr>
          <w:rFonts w:ascii="Arial Narrow" w:hAnsi="Arial Narrow" w:cs="Times New Roman"/>
          <w:sz w:val="20"/>
          <w:szCs w:val="20"/>
        </w:rPr>
        <w:t xml:space="preserve">Przyjmującego </w:t>
      </w:r>
      <w:r w:rsidR="00062F01" w:rsidRPr="00107E9A">
        <w:rPr>
          <w:rFonts w:ascii="Arial Narrow" w:hAnsi="Arial Narrow" w:cs="Times New Roman"/>
          <w:sz w:val="20"/>
          <w:szCs w:val="20"/>
        </w:rPr>
        <w:t>z</w:t>
      </w:r>
      <w:r w:rsidR="00C055CE" w:rsidRPr="00107E9A">
        <w:rPr>
          <w:rFonts w:ascii="Arial Narrow" w:hAnsi="Arial Narrow" w:cs="Times New Roman"/>
          <w:sz w:val="20"/>
          <w:szCs w:val="20"/>
        </w:rPr>
        <w:t>amówienie</w:t>
      </w:r>
      <w:r w:rsidRPr="00107E9A">
        <w:rPr>
          <w:rFonts w:ascii="Arial Narrow" w:hAnsi="Arial Narrow" w:cs="Times New Roman"/>
          <w:sz w:val="20"/>
          <w:szCs w:val="20"/>
        </w:rPr>
        <w:t xml:space="preserve"> </w:t>
      </w:r>
      <w:r w:rsidR="00C055CE" w:rsidRPr="00107E9A">
        <w:rPr>
          <w:rFonts w:ascii="Arial Narrow" w:hAnsi="Arial Narrow" w:cs="Times New Roman"/>
          <w:sz w:val="20"/>
          <w:szCs w:val="20"/>
        </w:rPr>
        <w:t>……………………….</w:t>
      </w:r>
      <w:r w:rsidRPr="00107E9A">
        <w:rPr>
          <w:rFonts w:ascii="Arial Narrow" w:hAnsi="Arial Narrow" w:cs="Times New Roman"/>
          <w:sz w:val="20"/>
          <w:szCs w:val="20"/>
        </w:rPr>
        <w:t xml:space="preserve"> tel. </w:t>
      </w:r>
      <w:r w:rsidR="00C055CE" w:rsidRPr="00107E9A">
        <w:rPr>
          <w:rFonts w:ascii="Arial Narrow" w:hAnsi="Arial Narrow" w:cs="Times New Roman"/>
          <w:sz w:val="20"/>
          <w:szCs w:val="20"/>
        </w:rPr>
        <w:t>………………</w:t>
      </w:r>
      <w:r w:rsidRPr="00107E9A">
        <w:rPr>
          <w:rFonts w:ascii="Arial Narrow" w:hAnsi="Arial Narrow" w:cs="Times New Roman"/>
          <w:sz w:val="20"/>
          <w:szCs w:val="20"/>
        </w:rPr>
        <w:t xml:space="preserve">. </w:t>
      </w:r>
    </w:p>
    <w:p w14:paraId="25434792" w14:textId="4619A985" w:rsidR="00967244" w:rsidRPr="0017328D" w:rsidRDefault="00067BEC" w:rsidP="00967244">
      <w:pPr>
        <w:pStyle w:val="Akapitzlist"/>
        <w:numPr>
          <w:ilvl w:val="0"/>
          <w:numId w:val="1"/>
        </w:numPr>
        <w:ind w:left="426" w:hanging="426"/>
        <w:jc w:val="both"/>
        <w:rPr>
          <w:rFonts w:ascii="Arial Narrow" w:hAnsi="Arial Narrow" w:cs="Times New Roman"/>
          <w:sz w:val="20"/>
          <w:szCs w:val="20"/>
        </w:rPr>
      </w:pPr>
      <w:r w:rsidRPr="00AC506E">
        <w:rPr>
          <w:rFonts w:ascii="Arial Narrow" w:hAnsi="Arial Narrow" w:cs="Times New Roman"/>
          <w:sz w:val="20"/>
          <w:szCs w:val="20"/>
        </w:rPr>
        <w:t xml:space="preserve">Czas oczekiwania na wynik </w:t>
      </w:r>
      <w:r w:rsidR="00203D49" w:rsidRPr="00AC506E">
        <w:rPr>
          <w:rFonts w:ascii="Arial Narrow" w:hAnsi="Arial Narrow" w:cs="Times New Roman"/>
          <w:sz w:val="20"/>
          <w:szCs w:val="20"/>
        </w:rPr>
        <w:t>b</w:t>
      </w:r>
      <w:r w:rsidRPr="00AC506E">
        <w:rPr>
          <w:rFonts w:ascii="Arial Narrow" w:hAnsi="Arial Narrow" w:cs="Times New Roman"/>
          <w:sz w:val="20"/>
          <w:szCs w:val="20"/>
        </w:rPr>
        <w:t xml:space="preserve">adania, liczony </w:t>
      </w:r>
      <w:r w:rsidR="002F231C" w:rsidRPr="00AC506E">
        <w:rPr>
          <w:rFonts w:ascii="Arial Narrow" w:hAnsi="Arial Narrow" w:cs="Times New Roman"/>
          <w:sz w:val="20"/>
          <w:szCs w:val="20"/>
        </w:rPr>
        <w:t xml:space="preserve">jest </w:t>
      </w:r>
      <w:r w:rsidRPr="00AC506E">
        <w:rPr>
          <w:rFonts w:ascii="Arial Narrow" w:hAnsi="Arial Narrow" w:cs="Times New Roman"/>
          <w:sz w:val="20"/>
          <w:szCs w:val="20"/>
        </w:rPr>
        <w:t xml:space="preserve">od dnia dostarczenia </w:t>
      </w:r>
      <w:r w:rsidR="00203D49" w:rsidRPr="00AC506E">
        <w:rPr>
          <w:rFonts w:ascii="Arial Narrow" w:hAnsi="Arial Narrow" w:cs="Times New Roman"/>
          <w:sz w:val="20"/>
          <w:szCs w:val="20"/>
        </w:rPr>
        <w:t>m</w:t>
      </w:r>
      <w:r w:rsidRPr="00AC506E">
        <w:rPr>
          <w:rFonts w:ascii="Arial Narrow" w:hAnsi="Arial Narrow" w:cs="Times New Roman"/>
          <w:sz w:val="20"/>
          <w:szCs w:val="20"/>
        </w:rPr>
        <w:t xml:space="preserve">ateriału </w:t>
      </w:r>
      <w:r w:rsidR="004B6461" w:rsidRPr="00AC506E">
        <w:rPr>
          <w:rFonts w:ascii="Arial Narrow" w:hAnsi="Arial Narrow" w:cs="Times New Roman"/>
          <w:sz w:val="20"/>
          <w:szCs w:val="20"/>
        </w:rPr>
        <w:t xml:space="preserve">badania </w:t>
      </w:r>
      <w:r w:rsidR="002F231C" w:rsidRPr="00AC506E">
        <w:rPr>
          <w:rFonts w:ascii="Arial Narrow" w:hAnsi="Arial Narrow" w:cs="Times New Roman"/>
          <w:sz w:val="20"/>
          <w:szCs w:val="20"/>
        </w:rPr>
        <w:t>do Przyjmującego zamówienie</w:t>
      </w:r>
      <w:r w:rsidR="00AC506E" w:rsidRPr="00AC506E">
        <w:rPr>
          <w:rFonts w:ascii="Arial Narrow" w:hAnsi="Arial Narrow" w:cs="Times New Roman"/>
          <w:sz w:val="20"/>
          <w:szCs w:val="20"/>
        </w:rPr>
        <w:t xml:space="preserve"> ( na p</w:t>
      </w:r>
      <w:r w:rsidR="00F04E2E">
        <w:rPr>
          <w:rFonts w:ascii="Arial Narrow" w:hAnsi="Arial Narrow" w:cs="Times New Roman"/>
          <w:sz w:val="20"/>
          <w:szCs w:val="20"/>
        </w:rPr>
        <w:t xml:space="preserve">odstawie listu przewozowego </w:t>
      </w:r>
      <w:r w:rsidRPr="00AC506E">
        <w:rPr>
          <w:rFonts w:ascii="Arial Narrow" w:hAnsi="Arial Narrow" w:cs="Times New Roman"/>
          <w:sz w:val="20"/>
          <w:szCs w:val="20"/>
        </w:rPr>
        <w:t xml:space="preserve">wraz </w:t>
      </w:r>
      <w:r w:rsidR="00CA5539" w:rsidRPr="00AC506E">
        <w:rPr>
          <w:rFonts w:ascii="Arial Narrow" w:hAnsi="Arial Narrow" w:cs="Times New Roman"/>
          <w:sz w:val="20"/>
          <w:szCs w:val="20"/>
        </w:rPr>
        <w:t xml:space="preserve">z kompletną dokumentacją) </w:t>
      </w:r>
      <w:r w:rsidR="002F231C" w:rsidRPr="00AC506E">
        <w:rPr>
          <w:rFonts w:ascii="Arial Narrow" w:hAnsi="Arial Narrow" w:cs="Times New Roman"/>
          <w:sz w:val="20"/>
          <w:szCs w:val="20"/>
        </w:rPr>
        <w:t xml:space="preserve">do dnia </w:t>
      </w:r>
      <w:r w:rsidR="00CA5539" w:rsidRPr="00AC506E">
        <w:rPr>
          <w:rFonts w:ascii="Arial Narrow" w:hAnsi="Arial Narrow" w:cs="Times New Roman"/>
          <w:sz w:val="20"/>
          <w:szCs w:val="20"/>
        </w:rPr>
        <w:t>udostępnienia</w:t>
      </w:r>
      <w:r w:rsidR="00CA5539" w:rsidRPr="00217792">
        <w:rPr>
          <w:rFonts w:ascii="Arial Narrow" w:hAnsi="Arial Narrow" w:cs="Times New Roman"/>
          <w:sz w:val="20"/>
          <w:szCs w:val="20"/>
        </w:rPr>
        <w:t xml:space="preserve"> wyniku</w:t>
      </w:r>
      <w:r w:rsidR="002F231C" w:rsidRPr="00217792">
        <w:rPr>
          <w:rFonts w:ascii="Arial Narrow" w:hAnsi="Arial Narrow" w:cs="Times New Roman"/>
          <w:sz w:val="20"/>
          <w:szCs w:val="20"/>
        </w:rPr>
        <w:t xml:space="preserve"> </w:t>
      </w:r>
      <w:r w:rsidR="00CA5539" w:rsidRPr="00217792">
        <w:rPr>
          <w:rFonts w:ascii="Arial Narrow" w:hAnsi="Arial Narrow" w:cs="Times New Roman"/>
          <w:sz w:val="20"/>
          <w:szCs w:val="20"/>
        </w:rPr>
        <w:t>Udzielającemu zamówienie</w:t>
      </w:r>
      <w:r w:rsidR="00217792" w:rsidRPr="00217792">
        <w:rPr>
          <w:rFonts w:ascii="Arial Narrow" w:hAnsi="Arial Narrow" w:cs="Times New Roman"/>
          <w:sz w:val="20"/>
          <w:szCs w:val="20"/>
        </w:rPr>
        <w:t xml:space="preserve"> zgodnie z formą wskazaną  ust. 12 niniejszego  </w:t>
      </w:r>
      <w:r w:rsidR="00967244" w:rsidRPr="00217792">
        <w:rPr>
          <w:rFonts w:ascii="Arial Narrow" w:hAnsi="Arial Narrow" w:cs="Times New Roman"/>
          <w:sz w:val="20"/>
          <w:szCs w:val="20"/>
        </w:rPr>
        <w:t>§</w:t>
      </w:r>
      <w:r w:rsidR="00CA5539" w:rsidRPr="00BD0075">
        <w:rPr>
          <w:rFonts w:ascii="Arial Narrow" w:hAnsi="Arial Narrow" w:cs="Times New Roman"/>
          <w:color w:val="7030A0"/>
          <w:sz w:val="20"/>
          <w:szCs w:val="20"/>
        </w:rPr>
        <w:t xml:space="preserve">. </w:t>
      </w:r>
      <w:r w:rsidR="00D763BF" w:rsidRPr="00D763BF">
        <w:rPr>
          <w:rFonts w:ascii="Arial Narrow" w:hAnsi="Arial Narrow" w:cs="Times New Roman"/>
          <w:sz w:val="20"/>
          <w:szCs w:val="20"/>
        </w:rPr>
        <w:t>Wymagany c</w:t>
      </w:r>
      <w:r w:rsidR="00CA5539" w:rsidRPr="00D763BF">
        <w:rPr>
          <w:rFonts w:ascii="Arial Narrow" w:hAnsi="Arial Narrow" w:cs="Times New Roman"/>
          <w:sz w:val="20"/>
          <w:szCs w:val="20"/>
        </w:rPr>
        <w:t xml:space="preserve">zas oczekiwania na wynik badania </w:t>
      </w:r>
      <w:r w:rsidRPr="00D763BF">
        <w:rPr>
          <w:rFonts w:ascii="Arial Narrow" w:hAnsi="Arial Narrow" w:cs="Times New Roman"/>
          <w:sz w:val="20"/>
          <w:szCs w:val="20"/>
        </w:rPr>
        <w:t xml:space="preserve">wyrażony w dniach roboczych </w:t>
      </w:r>
      <w:r w:rsidR="00CA5539" w:rsidRPr="00D763BF">
        <w:rPr>
          <w:rFonts w:ascii="Arial Narrow" w:hAnsi="Arial Narrow" w:cs="Times New Roman"/>
          <w:sz w:val="20"/>
          <w:szCs w:val="20"/>
        </w:rPr>
        <w:t xml:space="preserve">określony jest w </w:t>
      </w:r>
      <w:r w:rsidRPr="00D763BF">
        <w:rPr>
          <w:rFonts w:ascii="Arial Narrow" w:hAnsi="Arial Narrow" w:cs="Times New Roman"/>
          <w:sz w:val="20"/>
          <w:szCs w:val="20"/>
        </w:rPr>
        <w:t>Załącznik</w:t>
      </w:r>
      <w:r w:rsidR="00CA5539" w:rsidRPr="00D763BF">
        <w:rPr>
          <w:rFonts w:ascii="Arial Narrow" w:hAnsi="Arial Narrow" w:cs="Times New Roman"/>
          <w:sz w:val="20"/>
          <w:szCs w:val="20"/>
        </w:rPr>
        <w:t>u</w:t>
      </w:r>
      <w:r w:rsidR="0017328D" w:rsidRPr="00D763BF">
        <w:rPr>
          <w:rFonts w:ascii="Arial Narrow" w:hAnsi="Arial Narrow" w:cs="Times New Roman"/>
          <w:sz w:val="20"/>
          <w:szCs w:val="20"/>
        </w:rPr>
        <w:t xml:space="preserve"> nr 1 do Umowy.</w:t>
      </w:r>
      <w:r w:rsidR="00D763BF">
        <w:rPr>
          <w:rFonts w:ascii="Arial Narrow" w:hAnsi="Arial Narrow" w:cs="Times New Roman"/>
          <w:color w:val="7030A0"/>
          <w:sz w:val="20"/>
          <w:szCs w:val="20"/>
        </w:rPr>
        <w:t xml:space="preserve"> </w:t>
      </w:r>
      <w:r w:rsidR="0017328D">
        <w:rPr>
          <w:rFonts w:ascii="Arial Narrow" w:hAnsi="Arial Narrow" w:cs="Times New Roman"/>
          <w:sz w:val="20"/>
          <w:szCs w:val="20"/>
        </w:rPr>
        <w:t>C</w:t>
      </w:r>
      <w:r w:rsidRPr="0017328D">
        <w:rPr>
          <w:rFonts w:ascii="Arial Narrow" w:hAnsi="Arial Narrow" w:cs="Times New Roman"/>
          <w:sz w:val="20"/>
          <w:szCs w:val="20"/>
        </w:rPr>
        <w:t xml:space="preserve">zas oczekiwania na wynik </w:t>
      </w:r>
      <w:r w:rsidR="00CA5539" w:rsidRPr="0017328D">
        <w:rPr>
          <w:rFonts w:ascii="Arial Narrow" w:hAnsi="Arial Narrow" w:cs="Times New Roman"/>
          <w:sz w:val="20"/>
          <w:szCs w:val="20"/>
        </w:rPr>
        <w:t>b</w:t>
      </w:r>
      <w:r w:rsidRPr="0017328D">
        <w:rPr>
          <w:rFonts w:ascii="Arial Narrow" w:hAnsi="Arial Narrow" w:cs="Times New Roman"/>
          <w:sz w:val="20"/>
          <w:szCs w:val="20"/>
        </w:rPr>
        <w:t>adania może ulec wydłużeniu, jeżeli materiał biologiczny został utrwalony niezgodnie ze standardami opublikowanymi w Pol J Pathol 2015; 66 (4): (suplement 1).</w:t>
      </w:r>
      <w:r w:rsidR="0084239C" w:rsidRPr="0017328D">
        <w:rPr>
          <w:rFonts w:ascii="Arial Narrow" w:hAnsi="Arial Narrow" w:cs="Times New Roman"/>
          <w:sz w:val="20"/>
          <w:szCs w:val="20"/>
        </w:rPr>
        <w:t xml:space="preserve">Badanie jest badaniem wykonanym w rozumieniu niniejszego, z chwilą umożliwienia </w:t>
      </w:r>
      <w:r w:rsidR="00F732DF" w:rsidRPr="0017328D">
        <w:rPr>
          <w:rFonts w:ascii="Arial Narrow" w:hAnsi="Arial Narrow" w:cs="Times New Roman"/>
          <w:sz w:val="20"/>
          <w:szCs w:val="20"/>
        </w:rPr>
        <w:t>prawidłowego odczytania wyniku</w:t>
      </w:r>
      <w:r w:rsidR="0017328D" w:rsidRPr="0017328D">
        <w:rPr>
          <w:rFonts w:ascii="Arial Narrow" w:hAnsi="Arial Narrow" w:cs="Times New Roman"/>
          <w:sz w:val="20"/>
          <w:szCs w:val="20"/>
        </w:rPr>
        <w:t xml:space="preserve">  w systemie  </w:t>
      </w:r>
      <w:r w:rsidR="0017328D">
        <w:rPr>
          <w:rFonts w:ascii="Arial Narrow" w:hAnsi="Arial Narrow" w:cs="Times New Roman"/>
          <w:sz w:val="20"/>
          <w:szCs w:val="20"/>
        </w:rPr>
        <w:t>bądź też</w:t>
      </w:r>
      <w:r w:rsidR="0017328D" w:rsidRPr="0017328D">
        <w:rPr>
          <w:rFonts w:ascii="Arial Narrow" w:hAnsi="Arial Narrow" w:cs="Times New Roman"/>
          <w:sz w:val="20"/>
          <w:szCs w:val="20"/>
        </w:rPr>
        <w:t xml:space="preserve"> zapoznania się z wynikiem zgodnie z formą wskazaną  ust. 12 niniejszego </w:t>
      </w:r>
      <w:r w:rsidR="00F732DF" w:rsidRPr="0017328D">
        <w:rPr>
          <w:rFonts w:ascii="Arial Narrow" w:hAnsi="Arial Narrow" w:cs="Times New Roman"/>
          <w:sz w:val="20"/>
          <w:szCs w:val="20"/>
        </w:rPr>
        <w:t xml:space="preserve"> </w:t>
      </w:r>
      <w:r w:rsidR="0017328D" w:rsidRPr="0017328D">
        <w:rPr>
          <w:rFonts w:ascii="Arial Narrow" w:hAnsi="Arial Narrow" w:cs="Times New Roman"/>
          <w:sz w:val="20"/>
          <w:szCs w:val="20"/>
        </w:rPr>
        <w:t xml:space="preserve">§ </w:t>
      </w:r>
      <w:r w:rsidR="00F732DF" w:rsidRPr="0017328D">
        <w:rPr>
          <w:rFonts w:ascii="Arial Narrow" w:hAnsi="Arial Narrow" w:cs="Times New Roman"/>
          <w:sz w:val="20"/>
          <w:szCs w:val="20"/>
        </w:rPr>
        <w:t xml:space="preserve">przez </w:t>
      </w:r>
      <w:r w:rsidR="0017328D" w:rsidRPr="0017328D">
        <w:rPr>
          <w:rFonts w:ascii="Arial Narrow" w:hAnsi="Arial Narrow" w:cs="Times New Roman"/>
          <w:sz w:val="20"/>
          <w:szCs w:val="20"/>
        </w:rPr>
        <w:t>poszczególne komórki organizacyjne Udzielającego zamówienie</w:t>
      </w:r>
      <w:r w:rsidR="00F732DF" w:rsidRPr="0017328D">
        <w:rPr>
          <w:rFonts w:ascii="Arial Narrow" w:hAnsi="Arial Narrow" w:cs="Times New Roman"/>
          <w:sz w:val="20"/>
          <w:szCs w:val="20"/>
        </w:rPr>
        <w:t>.</w:t>
      </w:r>
    </w:p>
    <w:p w14:paraId="5BCC7B9F" w14:textId="180C065C" w:rsidR="00967244" w:rsidRPr="0017328D" w:rsidRDefault="00967244" w:rsidP="00967244">
      <w:pPr>
        <w:pStyle w:val="Akapitzlist"/>
        <w:numPr>
          <w:ilvl w:val="0"/>
          <w:numId w:val="1"/>
        </w:numPr>
        <w:ind w:left="426" w:hanging="426"/>
        <w:jc w:val="both"/>
        <w:rPr>
          <w:rFonts w:ascii="Arial Narrow" w:hAnsi="Arial Narrow" w:cs="Times New Roman"/>
          <w:sz w:val="20"/>
          <w:szCs w:val="20"/>
        </w:rPr>
      </w:pPr>
      <w:r w:rsidRPr="0017328D">
        <w:rPr>
          <w:rFonts w:ascii="Arial Narrow" w:hAnsi="Arial Narrow" w:cs="Times New Roman"/>
          <w:sz w:val="20"/>
          <w:szCs w:val="20"/>
        </w:rPr>
        <w:t>W skład przedmiotu umowy wchodzi także wykonanie innych niż wymienione w  2 umowy badań molekularnych                                          i cytogenetycznych, w tym wykonywane w laboratoriach referencyjnych, a których nie można przewidzieć na dzień zawarcia niniejszej umowy, w ramach wartości niniejsz</w:t>
      </w:r>
      <w:r w:rsidR="00BD0075" w:rsidRPr="0017328D">
        <w:rPr>
          <w:rFonts w:ascii="Arial Narrow" w:hAnsi="Arial Narrow" w:cs="Times New Roman"/>
          <w:sz w:val="20"/>
          <w:szCs w:val="20"/>
        </w:rPr>
        <w:t>ej umowy, z zastrzeżeniem ust. 2</w:t>
      </w:r>
      <w:r w:rsidRPr="0017328D">
        <w:rPr>
          <w:rFonts w:ascii="Arial Narrow" w:hAnsi="Arial Narrow" w:cs="Times New Roman"/>
          <w:sz w:val="20"/>
          <w:szCs w:val="20"/>
        </w:rPr>
        <w:t xml:space="preserve"> niniejszego §.</w:t>
      </w:r>
    </w:p>
    <w:p w14:paraId="1F6D2C9F" w14:textId="4895E1E7" w:rsidR="00CD029B" w:rsidRPr="0017328D" w:rsidRDefault="00CD029B" w:rsidP="00967244">
      <w:pPr>
        <w:pStyle w:val="Akapitzlist"/>
        <w:numPr>
          <w:ilvl w:val="0"/>
          <w:numId w:val="1"/>
        </w:numPr>
        <w:ind w:left="426" w:hanging="426"/>
        <w:jc w:val="both"/>
        <w:rPr>
          <w:rFonts w:ascii="Arial Narrow" w:hAnsi="Arial Narrow" w:cs="Times New Roman"/>
          <w:i/>
          <w:sz w:val="20"/>
          <w:szCs w:val="20"/>
        </w:rPr>
      </w:pPr>
      <w:r w:rsidRPr="0017328D">
        <w:rPr>
          <w:rFonts w:ascii="Arial Narrow" w:hAnsi="Arial Narrow" w:cs="Times New Roman"/>
          <w:sz w:val="20"/>
          <w:szCs w:val="20"/>
        </w:rPr>
        <w:t>Udzielający zamówienie w ramach ceny ofert</w:t>
      </w:r>
      <w:r w:rsidR="00877373">
        <w:rPr>
          <w:rFonts w:ascii="Arial Narrow" w:hAnsi="Arial Narrow" w:cs="Times New Roman"/>
          <w:sz w:val="20"/>
          <w:szCs w:val="20"/>
        </w:rPr>
        <w:t>y</w:t>
      </w:r>
      <w:r w:rsidRPr="0017328D">
        <w:rPr>
          <w:rFonts w:ascii="Arial Narrow" w:hAnsi="Arial Narrow" w:cs="Times New Roman"/>
          <w:sz w:val="20"/>
          <w:szCs w:val="20"/>
        </w:rPr>
        <w:t xml:space="preserve"> zobowiązuję się do: przeszkolenia personelu medycznego Udzielającego zamówienia </w:t>
      </w:r>
      <w:r w:rsidRPr="0017328D">
        <w:rPr>
          <w:rFonts w:ascii="Arial Narrow" w:hAnsi="Arial Narrow" w:cs="Times New Roman"/>
          <w:i/>
          <w:sz w:val="20"/>
          <w:szCs w:val="20"/>
        </w:rPr>
        <w:t>oraz dostarczania sprzętu jednorazowego i opakowań do przewozu materiału. /w przypadku zaoferowania transportu przez Przyjmującego zamówienie/.</w:t>
      </w:r>
    </w:p>
    <w:p w14:paraId="2476C5DF" w14:textId="77777777" w:rsidR="00155D22" w:rsidRPr="00107E9A" w:rsidRDefault="00DC676D" w:rsidP="00DC676D">
      <w:pPr>
        <w:pStyle w:val="Akapitzlist"/>
        <w:numPr>
          <w:ilvl w:val="0"/>
          <w:numId w:val="1"/>
        </w:numPr>
        <w:ind w:left="426" w:hanging="426"/>
        <w:jc w:val="both"/>
        <w:rPr>
          <w:rFonts w:ascii="Arial Narrow" w:hAnsi="Arial Narrow" w:cs="Times New Roman"/>
          <w:sz w:val="20"/>
          <w:szCs w:val="20"/>
        </w:rPr>
      </w:pPr>
      <w:r w:rsidRPr="00107E9A">
        <w:rPr>
          <w:rFonts w:ascii="Arial Narrow" w:hAnsi="Arial Narrow" w:cs="Times New Roman"/>
          <w:sz w:val="20"/>
          <w:szCs w:val="20"/>
        </w:rPr>
        <w:t xml:space="preserve">Badania wykonywane będą na bloczkach parafinowych zawierających utkanie nowotworu, </w:t>
      </w:r>
      <w:r w:rsidRPr="00107E9A">
        <w:rPr>
          <w:rFonts w:ascii="Arial Narrow" w:hAnsi="Arial Narrow" w:cs="Times New Roman"/>
          <w:sz w:val="20"/>
          <w:szCs w:val="20"/>
        </w:rPr>
        <w:br/>
        <w:t xml:space="preserve">a w przypadku badań molekularnych również na rozmazach cytologicznych zawierających komórki nowotworowe. </w:t>
      </w:r>
    </w:p>
    <w:p w14:paraId="1D974960" w14:textId="552E8859" w:rsidR="000509EF" w:rsidRPr="00107E9A" w:rsidRDefault="00DC676D" w:rsidP="000509EF">
      <w:pPr>
        <w:pStyle w:val="Akapitzlist"/>
        <w:numPr>
          <w:ilvl w:val="0"/>
          <w:numId w:val="1"/>
        </w:numPr>
        <w:ind w:left="426" w:hanging="426"/>
        <w:jc w:val="both"/>
        <w:rPr>
          <w:rFonts w:ascii="Arial Narrow" w:hAnsi="Arial Narrow" w:cs="Times New Roman"/>
          <w:color w:val="C00000"/>
          <w:sz w:val="20"/>
          <w:szCs w:val="20"/>
        </w:rPr>
      </w:pPr>
      <w:r w:rsidRPr="00107E9A">
        <w:rPr>
          <w:rFonts w:ascii="Arial Narrow" w:hAnsi="Arial Narrow" w:cs="Times New Roman"/>
          <w:i/>
          <w:sz w:val="20"/>
          <w:szCs w:val="20"/>
        </w:rPr>
        <w:t>Materiał do badania będzie dostarczany przez Udzielającego zamówienia na koszt Przyjmującego zamówienie</w:t>
      </w:r>
      <w:r w:rsidR="00155D22" w:rsidRPr="00107E9A">
        <w:rPr>
          <w:rFonts w:ascii="Arial Narrow" w:hAnsi="Arial Narrow" w:cs="Times New Roman"/>
          <w:i/>
          <w:sz w:val="20"/>
          <w:szCs w:val="20"/>
        </w:rPr>
        <w:t>/Udzielającego zamówienie*</w:t>
      </w:r>
      <w:r w:rsidRPr="00107E9A">
        <w:rPr>
          <w:rFonts w:ascii="Arial Narrow" w:hAnsi="Arial Narrow" w:cs="Times New Roman"/>
          <w:i/>
          <w:sz w:val="20"/>
          <w:szCs w:val="20"/>
        </w:rPr>
        <w:t xml:space="preserve"> wraz ze zleceniem oraz rozpoznaniem histopatologicznym</w:t>
      </w:r>
      <w:r w:rsidR="00E37F75">
        <w:rPr>
          <w:rFonts w:ascii="Arial Narrow" w:hAnsi="Arial Narrow" w:cs="Times New Roman"/>
          <w:i/>
          <w:sz w:val="20"/>
          <w:szCs w:val="20"/>
        </w:rPr>
        <w:t xml:space="preserve"> do Laboratorium Przyjmującego zamówienie</w:t>
      </w:r>
      <w:r w:rsidRPr="00107E9A">
        <w:rPr>
          <w:rFonts w:ascii="Arial Narrow" w:hAnsi="Arial Narrow" w:cs="Times New Roman"/>
          <w:i/>
          <w:sz w:val="20"/>
          <w:szCs w:val="20"/>
        </w:rPr>
        <w:t xml:space="preserve"> Przyjmujący zamówienie zobowiązany jest do zapewnienia transportu materiału do badań z  miejsc prowadzenia działalności. </w:t>
      </w:r>
      <w:r w:rsidRPr="00107E9A">
        <w:rPr>
          <w:rFonts w:ascii="Arial Narrow" w:hAnsi="Arial Narrow"/>
          <w:i/>
          <w:sz w:val="20"/>
          <w:szCs w:val="20"/>
        </w:rPr>
        <w:t xml:space="preserve"> </w:t>
      </w:r>
      <w:r w:rsidRPr="00107E9A">
        <w:rPr>
          <w:rFonts w:ascii="Arial Narrow" w:hAnsi="Arial Narrow" w:cs="Times New Roman"/>
          <w:i/>
          <w:sz w:val="20"/>
          <w:szCs w:val="20"/>
        </w:rPr>
        <w:t>Przyjmujący zamówienie wskaże Udzielającego zamówienie przewoźnika, który będzie dokonywał dostawy materiału do badań. Udzielającego zamówienie będzie przekazywał przewoźnikowi polecenie przewozu materiału do badań, który to przewóz będzie odbywał się na koszt i ryzyko Przyjmującego zamówienie</w:t>
      </w:r>
      <w:r w:rsidR="00E7286F" w:rsidRPr="00107E9A">
        <w:rPr>
          <w:rFonts w:ascii="Arial Narrow" w:hAnsi="Arial Narrow" w:cs="Times New Roman"/>
          <w:i/>
          <w:sz w:val="20"/>
          <w:szCs w:val="20"/>
        </w:rPr>
        <w:t>*</w:t>
      </w:r>
      <w:r w:rsidRPr="00107E9A">
        <w:rPr>
          <w:rFonts w:ascii="Arial Narrow" w:hAnsi="Arial Narrow" w:cs="Times New Roman"/>
          <w:i/>
          <w:sz w:val="20"/>
          <w:szCs w:val="20"/>
        </w:rPr>
        <w:t xml:space="preserve">. </w:t>
      </w:r>
      <w:r w:rsidR="00070A80">
        <w:rPr>
          <w:rFonts w:ascii="Arial Narrow" w:hAnsi="Arial Narrow" w:cs="Times New Roman"/>
          <w:i/>
          <w:sz w:val="20"/>
          <w:szCs w:val="20"/>
        </w:rPr>
        <w:t>(opcjonalnie w zależności od złożonej oferty).</w:t>
      </w:r>
    </w:p>
    <w:p w14:paraId="2659FD1C" w14:textId="7531B311" w:rsidR="000509EF" w:rsidRPr="00107E9A" w:rsidRDefault="000509EF" w:rsidP="000509EF">
      <w:pPr>
        <w:pStyle w:val="Akapitzlist"/>
        <w:numPr>
          <w:ilvl w:val="0"/>
          <w:numId w:val="1"/>
        </w:numPr>
        <w:ind w:left="426" w:hanging="426"/>
        <w:jc w:val="both"/>
        <w:rPr>
          <w:rFonts w:ascii="Arial Narrow" w:hAnsi="Arial Narrow" w:cs="Times New Roman"/>
          <w:b/>
          <w:color w:val="385623" w:themeColor="accent6" w:themeShade="80"/>
          <w:sz w:val="20"/>
          <w:szCs w:val="20"/>
        </w:rPr>
      </w:pPr>
      <w:r w:rsidRPr="00107E9A">
        <w:rPr>
          <w:sz w:val="20"/>
          <w:szCs w:val="20"/>
        </w:rPr>
        <w:t>W</w:t>
      </w:r>
      <w:r w:rsidRPr="00107E9A">
        <w:rPr>
          <w:rFonts w:ascii="Arial Narrow" w:hAnsi="Arial Narrow"/>
          <w:sz w:val="20"/>
          <w:szCs w:val="20"/>
        </w:rPr>
        <w:t xml:space="preserve">ynik badania wraz z pozostałym po badaniu materiałem będzie wysyłany przez Przyjmującego zamówienie na własny koszt i ryzyko na adres wskazany przez Udzielającego zamówienia – doręczenie następować będzie w dni robocze na  adres Podmiotu Leczniczego wykazany w </w:t>
      </w:r>
      <w:r w:rsidR="0086260B" w:rsidRPr="00107E9A">
        <w:rPr>
          <w:rFonts w:ascii="Arial Narrow" w:hAnsi="Arial Narrow"/>
          <w:sz w:val="20"/>
          <w:szCs w:val="20"/>
        </w:rPr>
        <w:t>Załącznik</w:t>
      </w:r>
      <w:r w:rsidR="00070A80">
        <w:rPr>
          <w:rFonts w:ascii="Arial Narrow" w:hAnsi="Arial Narrow"/>
          <w:sz w:val="20"/>
          <w:szCs w:val="20"/>
        </w:rPr>
        <w:t>u</w:t>
      </w:r>
      <w:r w:rsidR="0086260B" w:rsidRPr="00107E9A">
        <w:rPr>
          <w:rFonts w:ascii="Arial Narrow" w:hAnsi="Arial Narrow"/>
          <w:sz w:val="20"/>
          <w:szCs w:val="20"/>
        </w:rPr>
        <w:t xml:space="preserve"> nr 5</w:t>
      </w:r>
      <w:r w:rsidR="00601794" w:rsidRPr="00107E9A">
        <w:rPr>
          <w:rFonts w:ascii="Arial Narrow" w:hAnsi="Arial Narrow"/>
          <w:sz w:val="20"/>
          <w:szCs w:val="20"/>
        </w:rPr>
        <w:t xml:space="preserve"> do umowy.</w:t>
      </w:r>
      <w:r w:rsidRPr="00107E9A">
        <w:rPr>
          <w:rFonts w:ascii="Arial Narrow" w:hAnsi="Arial Narrow"/>
          <w:b/>
          <w:sz w:val="20"/>
          <w:szCs w:val="20"/>
        </w:rPr>
        <w:t xml:space="preserve"> </w:t>
      </w:r>
    </w:p>
    <w:p w14:paraId="3BE3D75F" w14:textId="7A40EB7E" w:rsidR="00571A1B" w:rsidRPr="00107E9A" w:rsidRDefault="00571A1B" w:rsidP="00571A1B">
      <w:pPr>
        <w:pStyle w:val="Akapitzlist"/>
        <w:numPr>
          <w:ilvl w:val="0"/>
          <w:numId w:val="1"/>
        </w:numPr>
        <w:ind w:left="426" w:hanging="426"/>
        <w:jc w:val="both"/>
        <w:rPr>
          <w:rFonts w:ascii="Arial Narrow" w:hAnsi="Arial Narrow" w:cs="Times New Roman"/>
          <w:sz w:val="20"/>
          <w:szCs w:val="20"/>
        </w:rPr>
      </w:pPr>
      <w:r w:rsidRPr="00107E9A">
        <w:rPr>
          <w:rFonts w:ascii="Arial Narrow" w:hAnsi="Arial Narrow" w:cs="Times New Roman"/>
          <w:sz w:val="20"/>
          <w:szCs w:val="20"/>
        </w:rPr>
        <w:t>Dopuszczalne f</w:t>
      </w:r>
      <w:r w:rsidR="000509EF" w:rsidRPr="00107E9A">
        <w:rPr>
          <w:rFonts w:ascii="Arial Narrow" w:hAnsi="Arial Narrow" w:cs="Times New Roman"/>
          <w:sz w:val="20"/>
          <w:szCs w:val="20"/>
        </w:rPr>
        <w:t>ormy odbioru wyników</w:t>
      </w:r>
      <w:r w:rsidRPr="00107E9A">
        <w:rPr>
          <w:rFonts w:ascii="Arial Narrow" w:hAnsi="Arial Narrow" w:cs="Times New Roman"/>
          <w:sz w:val="20"/>
          <w:szCs w:val="20"/>
        </w:rPr>
        <w:t xml:space="preserve"> badań</w:t>
      </w:r>
      <w:r w:rsidR="000509EF" w:rsidRPr="00107E9A">
        <w:rPr>
          <w:rFonts w:ascii="Arial Narrow" w:hAnsi="Arial Narrow" w:cs="Times New Roman"/>
          <w:sz w:val="20"/>
          <w:szCs w:val="20"/>
        </w:rPr>
        <w:t xml:space="preserve"> przez </w:t>
      </w:r>
      <w:r w:rsidRPr="00107E9A">
        <w:rPr>
          <w:rFonts w:ascii="Arial Narrow" w:hAnsi="Arial Narrow" w:cs="Times New Roman"/>
          <w:sz w:val="20"/>
          <w:szCs w:val="20"/>
        </w:rPr>
        <w:t>Udziel</w:t>
      </w:r>
      <w:r w:rsidR="000509EF" w:rsidRPr="00107E9A">
        <w:rPr>
          <w:rFonts w:ascii="Arial Narrow" w:hAnsi="Arial Narrow" w:cs="Times New Roman"/>
          <w:sz w:val="20"/>
          <w:szCs w:val="20"/>
        </w:rPr>
        <w:t>ającego zamówienie:</w:t>
      </w:r>
    </w:p>
    <w:p w14:paraId="757933E6" w14:textId="6D4877A0" w:rsidR="000509EF" w:rsidRPr="00107E9A" w:rsidRDefault="00571A1B" w:rsidP="00F827E1">
      <w:pPr>
        <w:pStyle w:val="Akapitzlist"/>
        <w:numPr>
          <w:ilvl w:val="0"/>
          <w:numId w:val="8"/>
        </w:numPr>
        <w:spacing w:after="0"/>
        <w:jc w:val="both"/>
        <w:rPr>
          <w:rFonts w:ascii="Arial Narrow" w:hAnsi="Arial Narrow" w:cs="Times New Roman"/>
          <w:color w:val="385623" w:themeColor="accent6" w:themeShade="80"/>
          <w:sz w:val="20"/>
          <w:szCs w:val="20"/>
        </w:rPr>
      </w:pPr>
      <w:r w:rsidRPr="00107E9A">
        <w:rPr>
          <w:rFonts w:ascii="Arial Narrow" w:hAnsi="Arial Narrow"/>
          <w:sz w:val="20"/>
          <w:szCs w:val="20"/>
        </w:rPr>
        <w:t>wyniki b</w:t>
      </w:r>
      <w:r w:rsidR="000509EF" w:rsidRPr="00107E9A">
        <w:rPr>
          <w:rFonts w:ascii="Arial Narrow" w:hAnsi="Arial Narrow"/>
          <w:sz w:val="20"/>
          <w:szCs w:val="20"/>
        </w:rPr>
        <w:t>adań</w:t>
      </w:r>
      <w:r w:rsidR="007864C9" w:rsidRPr="00107E9A">
        <w:rPr>
          <w:rFonts w:ascii="Arial Narrow" w:hAnsi="Arial Narrow"/>
          <w:sz w:val="20"/>
          <w:szCs w:val="20"/>
        </w:rPr>
        <w:t xml:space="preserve"> (</w:t>
      </w:r>
      <w:r w:rsidR="000509EF" w:rsidRPr="00107E9A">
        <w:rPr>
          <w:rFonts w:ascii="Arial Narrow" w:hAnsi="Arial Narrow"/>
          <w:sz w:val="20"/>
          <w:szCs w:val="20"/>
        </w:rPr>
        <w:t>autoryzowane kwalifikowanym podpisem elektronicznym</w:t>
      </w:r>
      <w:r w:rsidR="007864C9" w:rsidRPr="00107E9A">
        <w:rPr>
          <w:rFonts w:ascii="Arial Narrow" w:hAnsi="Arial Narrow"/>
          <w:sz w:val="20"/>
          <w:szCs w:val="20"/>
        </w:rPr>
        <w:t>) mogą być dostępne</w:t>
      </w:r>
      <w:r w:rsidR="000509EF" w:rsidRPr="00107E9A">
        <w:rPr>
          <w:rFonts w:ascii="Arial Narrow" w:hAnsi="Arial Narrow"/>
          <w:sz w:val="20"/>
          <w:szCs w:val="20"/>
        </w:rPr>
        <w:t xml:space="preserve"> </w:t>
      </w:r>
      <w:r w:rsidR="007864C9" w:rsidRPr="00107E9A">
        <w:rPr>
          <w:rFonts w:ascii="Arial Narrow" w:hAnsi="Arial Narrow"/>
          <w:sz w:val="20"/>
          <w:szCs w:val="20"/>
        </w:rPr>
        <w:t xml:space="preserve">poprzez stronę </w:t>
      </w:r>
      <w:r w:rsidR="00A334FD" w:rsidRPr="00107E9A">
        <w:rPr>
          <w:rFonts w:ascii="Arial Narrow" w:hAnsi="Arial Narrow"/>
          <w:sz w:val="20"/>
          <w:szCs w:val="20"/>
        </w:rPr>
        <w:t xml:space="preserve">internetową </w:t>
      </w:r>
      <w:r w:rsidR="007864C9" w:rsidRPr="00107E9A">
        <w:rPr>
          <w:rFonts w:ascii="Arial Narrow" w:hAnsi="Arial Narrow"/>
          <w:sz w:val="20"/>
          <w:szCs w:val="20"/>
        </w:rPr>
        <w:t xml:space="preserve">Przyjmującego zamówienie: </w:t>
      </w:r>
      <w:hyperlink r:id="rId9" w:history="1">
        <w:r w:rsidR="007864C9" w:rsidRPr="00107E9A">
          <w:rPr>
            <w:rStyle w:val="Hipercze"/>
            <w:rFonts w:ascii="Arial Narrow" w:hAnsi="Arial Narrow"/>
            <w:sz w:val="20"/>
            <w:szCs w:val="20"/>
          </w:rPr>
          <w:t>……………………………….</w:t>
        </w:r>
      </w:hyperlink>
      <w:r w:rsidR="000509EF" w:rsidRPr="00107E9A">
        <w:rPr>
          <w:rFonts w:ascii="Arial Narrow" w:hAnsi="Arial Narrow"/>
          <w:sz w:val="20"/>
          <w:szCs w:val="20"/>
        </w:rPr>
        <w:t xml:space="preserve">. </w:t>
      </w:r>
    </w:p>
    <w:p w14:paraId="3974DB73" w14:textId="0EAF933B" w:rsidR="00601794" w:rsidRPr="00107E9A" w:rsidRDefault="00601794" w:rsidP="00F827E1">
      <w:pPr>
        <w:pStyle w:val="Akapitzlist"/>
        <w:numPr>
          <w:ilvl w:val="0"/>
          <w:numId w:val="8"/>
        </w:numPr>
        <w:spacing w:after="0" w:line="276" w:lineRule="auto"/>
        <w:jc w:val="both"/>
        <w:rPr>
          <w:rFonts w:ascii="Arial Narrow" w:hAnsi="Arial Narrow"/>
          <w:sz w:val="20"/>
          <w:szCs w:val="20"/>
        </w:rPr>
      </w:pPr>
      <w:r w:rsidRPr="00107E9A">
        <w:rPr>
          <w:rFonts w:ascii="Arial Narrow" w:hAnsi="Arial Narrow"/>
          <w:sz w:val="20"/>
          <w:szCs w:val="20"/>
        </w:rPr>
        <w:t>wyniki</w:t>
      </w:r>
      <w:r w:rsidR="007864C9" w:rsidRPr="00107E9A">
        <w:rPr>
          <w:rFonts w:ascii="Arial Narrow" w:hAnsi="Arial Narrow"/>
          <w:sz w:val="20"/>
          <w:szCs w:val="20"/>
        </w:rPr>
        <w:t xml:space="preserve"> badań mogą być dostępne za pomocą szyfrowanego maila lub poprzez wysłanie wyniku  na  wskazany</w:t>
      </w:r>
      <w:r w:rsidRPr="00107E9A">
        <w:rPr>
          <w:rFonts w:ascii="Arial Narrow" w:hAnsi="Arial Narrow"/>
          <w:sz w:val="20"/>
          <w:szCs w:val="20"/>
        </w:rPr>
        <w:t xml:space="preserve"> w Załączniku nr 5 do umowy </w:t>
      </w:r>
      <w:r w:rsidR="007864C9" w:rsidRPr="00107E9A">
        <w:rPr>
          <w:rFonts w:ascii="Arial Narrow" w:hAnsi="Arial Narrow"/>
          <w:sz w:val="20"/>
          <w:szCs w:val="20"/>
        </w:rPr>
        <w:t xml:space="preserve"> </w:t>
      </w:r>
      <w:r w:rsidR="00070A80">
        <w:rPr>
          <w:rFonts w:ascii="Arial Narrow" w:hAnsi="Arial Narrow"/>
          <w:sz w:val="20"/>
          <w:szCs w:val="20"/>
        </w:rPr>
        <w:t xml:space="preserve">adres email lub </w:t>
      </w:r>
      <w:r w:rsidR="007864C9" w:rsidRPr="00107E9A">
        <w:rPr>
          <w:rFonts w:ascii="Arial Narrow" w:hAnsi="Arial Narrow"/>
          <w:sz w:val="20"/>
          <w:szCs w:val="20"/>
        </w:rPr>
        <w:t>numer faxu.</w:t>
      </w:r>
    </w:p>
    <w:p w14:paraId="0507EE3C" w14:textId="38EEE389" w:rsidR="007864C9" w:rsidRPr="00107E9A" w:rsidRDefault="00601794" w:rsidP="00446EF3">
      <w:pPr>
        <w:spacing w:after="0" w:line="276" w:lineRule="auto"/>
        <w:ind w:left="705"/>
        <w:jc w:val="both"/>
        <w:rPr>
          <w:rFonts w:ascii="Arial Narrow" w:hAnsi="Arial Narrow" w:cs="Times New Roman"/>
          <w:color w:val="385623" w:themeColor="accent6" w:themeShade="80"/>
          <w:sz w:val="20"/>
          <w:szCs w:val="20"/>
        </w:rPr>
      </w:pPr>
      <w:r w:rsidRPr="00107E9A">
        <w:rPr>
          <w:rFonts w:ascii="Arial Narrow" w:hAnsi="Arial Narrow"/>
          <w:sz w:val="20"/>
          <w:szCs w:val="20"/>
        </w:rPr>
        <w:t xml:space="preserve">Wykaz osób upoważnionych  przez Podmiot Leczniczy do dostępu </w:t>
      </w:r>
      <w:r w:rsidR="00A334FD" w:rsidRPr="00107E9A">
        <w:rPr>
          <w:rFonts w:ascii="Arial Narrow" w:hAnsi="Arial Narrow"/>
          <w:sz w:val="20"/>
          <w:szCs w:val="20"/>
        </w:rPr>
        <w:t>do wyników badań</w:t>
      </w:r>
      <w:r w:rsidRPr="00107E9A">
        <w:rPr>
          <w:rFonts w:ascii="Arial Narrow" w:hAnsi="Arial Narrow"/>
          <w:sz w:val="20"/>
          <w:szCs w:val="20"/>
        </w:rPr>
        <w:t xml:space="preserve">  stanowi</w:t>
      </w:r>
      <w:r w:rsidR="00A334FD" w:rsidRPr="00107E9A">
        <w:rPr>
          <w:rFonts w:ascii="Arial Narrow" w:hAnsi="Arial Narrow"/>
          <w:sz w:val="20"/>
          <w:szCs w:val="20"/>
        </w:rPr>
        <w:t xml:space="preserve"> załącznik nr 5 do umowy</w:t>
      </w:r>
      <w:r w:rsidRPr="00107E9A">
        <w:rPr>
          <w:rFonts w:ascii="Arial Narrow" w:hAnsi="Arial Narrow"/>
          <w:sz w:val="20"/>
          <w:szCs w:val="20"/>
        </w:rPr>
        <w:t>.</w:t>
      </w:r>
      <w:r w:rsidR="00F827E1" w:rsidRPr="00107E9A">
        <w:rPr>
          <w:rFonts w:ascii="Arial Narrow" w:hAnsi="Arial Narrow"/>
          <w:sz w:val="20"/>
          <w:szCs w:val="20"/>
        </w:rPr>
        <w:t xml:space="preserve"> </w:t>
      </w:r>
      <w:r w:rsidR="007864C9" w:rsidRPr="00107E9A">
        <w:rPr>
          <w:rFonts w:ascii="Arial Narrow" w:hAnsi="Arial Narrow"/>
          <w:sz w:val="20"/>
          <w:szCs w:val="20"/>
        </w:rPr>
        <w:t>Podmiot Leczniczy wskazuje numer</w:t>
      </w:r>
      <w:r w:rsidR="00F827E1" w:rsidRPr="00107E9A">
        <w:rPr>
          <w:rFonts w:ascii="Arial Narrow" w:hAnsi="Arial Narrow"/>
          <w:sz w:val="20"/>
          <w:szCs w:val="20"/>
        </w:rPr>
        <w:t>y telefonów pod którymi Przyjmujący zamówienie</w:t>
      </w:r>
      <w:r w:rsidR="007864C9" w:rsidRPr="00107E9A">
        <w:rPr>
          <w:rFonts w:ascii="Arial Narrow" w:hAnsi="Arial Narrow"/>
          <w:sz w:val="20"/>
          <w:szCs w:val="20"/>
        </w:rPr>
        <w:t xml:space="preserve"> ma prawo udzielać informacji dotyczącej wyników badań zleconych przez Podmiot leczniczy. Wykaz danych teleadresowych stanowi </w:t>
      </w:r>
      <w:r w:rsidR="00F827E1" w:rsidRPr="00107E9A">
        <w:rPr>
          <w:rFonts w:ascii="Arial Narrow" w:hAnsi="Arial Narrow"/>
          <w:sz w:val="20"/>
          <w:szCs w:val="20"/>
        </w:rPr>
        <w:t>Załącznik nr 5 do umowy.</w:t>
      </w:r>
    </w:p>
    <w:p w14:paraId="0BCBB683" w14:textId="496182AC" w:rsidR="00331481" w:rsidRPr="00107E9A" w:rsidRDefault="00446EF3" w:rsidP="00331481">
      <w:pPr>
        <w:pStyle w:val="Akapitzlist"/>
        <w:numPr>
          <w:ilvl w:val="0"/>
          <w:numId w:val="1"/>
        </w:numPr>
        <w:jc w:val="both"/>
        <w:rPr>
          <w:rFonts w:ascii="Arial Narrow" w:hAnsi="Arial Narrow" w:cs="Times New Roman"/>
          <w:sz w:val="20"/>
          <w:szCs w:val="20"/>
        </w:rPr>
      </w:pPr>
      <w:r w:rsidRPr="00107E9A">
        <w:rPr>
          <w:rFonts w:ascii="Arial Narrow" w:hAnsi="Arial Narrow" w:cs="Times New Roman"/>
          <w:sz w:val="20"/>
          <w:szCs w:val="20"/>
        </w:rPr>
        <w:t xml:space="preserve">Przyjmujący zamówienie będzie przedkładał </w:t>
      </w:r>
      <w:r w:rsidR="00A334FD" w:rsidRPr="00107E9A">
        <w:rPr>
          <w:rFonts w:ascii="Arial Narrow" w:hAnsi="Arial Narrow" w:cs="Times New Roman"/>
          <w:sz w:val="20"/>
          <w:szCs w:val="20"/>
        </w:rPr>
        <w:t>zestawienia</w:t>
      </w:r>
      <w:r w:rsidRPr="00107E9A">
        <w:rPr>
          <w:rFonts w:ascii="Arial Narrow" w:hAnsi="Arial Narrow" w:cs="Times New Roman"/>
          <w:sz w:val="20"/>
          <w:szCs w:val="20"/>
        </w:rPr>
        <w:t xml:space="preserve"> dla potrzeb Udzielającego zamówi</w:t>
      </w:r>
      <w:r w:rsidR="00A334FD" w:rsidRPr="00107E9A">
        <w:rPr>
          <w:rFonts w:ascii="Arial Narrow" w:hAnsi="Arial Narrow" w:cs="Times New Roman"/>
          <w:sz w:val="20"/>
          <w:szCs w:val="20"/>
        </w:rPr>
        <w:t>enie</w:t>
      </w:r>
      <w:r w:rsidRPr="00107E9A">
        <w:rPr>
          <w:rFonts w:ascii="Arial Narrow" w:hAnsi="Arial Narrow" w:cs="Times New Roman"/>
          <w:sz w:val="20"/>
          <w:szCs w:val="20"/>
        </w:rPr>
        <w:t xml:space="preserve"> nie rzadziej niż raz w miesiącu, do 10-tego każdego następnego m-ca za m-c poprzedni, świadczeń medycznych, wg komórek organizacyjnych Udzielającego zamówienia dostarczanych Udzielającemu Zamówienia w formie elektronicznej</w:t>
      </w:r>
      <w:r w:rsidR="00A334FD" w:rsidRPr="00107E9A">
        <w:rPr>
          <w:rFonts w:ascii="Arial Narrow" w:hAnsi="Arial Narrow" w:cs="Times New Roman"/>
          <w:sz w:val="20"/>
          <w:szCs w:val="20"/>
        </w:rPr>
        <w:t xml:space="preserve"> (w rozszerzeniu xls, csv)</w:t>
      </w:r>
      <w:r w:rsidRPr="00107E9A">
        <w:rPr>
          <w:rFonts w:ascii="Arial Narrow" w:hAnsi="Arial Narrow" w:cs="Times New Roman"/>
          <w:sz w:val="20"/>
          <w:szCs w:val="20"/>
        </w:rPr>
        <w:t>, zawierającego następujące dane: imię, nazwisko, pesel, data urodzenia pacjenta, nazwa oddziału kierującego na badanie, imię i nazwisko lekarza kierującego na badanie, data wykonania badania, nazwa badania, cena badania, numer badania, wg komórek organizac</w:t>
      </w:r>
      <w:r w:rsidR="0086260B" w:rsidRPr="00107E9A">
        <w:rPr>
          <w:rFonts w:ascii="Arial Narrow" w:hAnsi="Arial Narrow" w:cs="Times New Roman"/>
          <w:sz w:val="20"/>
          <w:szCs w:val="20"/>
        </w:rPr>
        <w:t>yjnych Udzielającego zamówienie</w:t>
      </w:r>
      <w:r w:rsidR="00614F6D">
        <w:rPr>
          <w:rFonts w:ascii="Arial Narrow" w:hAnsi="Arial Narrow" w:cs="Times New Roman"/>
          <w:sz w:val="20"/>
          <w:szCs w:val="20"/>
        </w:rPr>
        <w:t xml:space="preserve"> na adres: controlling@szpitalepomorskie.eu</w:t>
      </w:r>
      <w:r w:rsidR="0086260B" w:rsidRPr="00107E9A">
        <w:rPr>
          <w:rFonts w:ascii="Arial Narrow" w:hAnsi="Arial Narrow" w:cs="Times New Roman"/>
          <w:sz w:val="20"/>
          <w:szCs w:val="20"/>
        </w:rPr>
        <w:t>.</w:t>
      </w:r>
    </w:p>
    <w:p w14:paraId="212579E3" w14:textId="77777777" w:rsidR="00331481" w:rsidRPr="00107E9A" w:rsidRDefault="00331481" w:rsidP="00CF6618">
      <w:pPr>
        <w:jc w:val="center"/>
        <w:rPr>
          <w:rFonts w:ascii="Arial Narrow" w:hAnsi="Arial Narrow" w:cs="Times New Roman"/>
          <w:sz w:val="20"/>
          <w:szCs w:val="20"/>
        </w:rPr>
      </w:pPr>
      <w:r w:rsidRPr="00107E9A">
        <w:rPr>
          <w:rFonts w:ascii="Arial Narrow" w:hAnsi="Arial Narrow" w:cs="Times New Roman"/>
          <w:sz w:val="20"/>
          <w:szCs w:val="20"/>
        </w:rPr>
        <w:t xml:space="preserve">§ </w:t>
      </w:r>
      <w:r w:rsidR="009D196F" w:rsidRPr="00107E9A">
        <w:rPr>
          <w:rFonts w:ascii="Arial Narrow" w:hAnsi="Arial Narrow" w:cs="Times New Roman"/>
          <w:sz w:val="20"/>
          <w:szCs w:val="20"/>
        </w:rPr>
        <w:t>3</w:t>
      </w:r>
    </w:p>
    <w:p w14:paraId="35C1B914" w14:textId="165499F8" w:rsidR="00006CBB" w:rsidRPr="00107E9A" w:rsidRDefault="00331481" w:rsidP="00F12217">
      <w:pPr>
        <w:ind w:left="425" w:hanging="425"/>
        <w:jc w:val="both"/>
        <w:rPr>
          <w:rFonts w:ascii="Arial Narrow" w:hAnsi="Arial Narrow" w:cs="Times New Roman"/>
          <w:sz w:val="20"/>
          <w:szCs w:val="20"/>
        </w:rPr>
      </w:pPr>
      <w:r w:rsidRPr="00107E9A">
        <w:rPr>
          <w:rFonts w:ascii="Arial Narrow" w:hAnsi="Arial Narrow" w:cs="Times New Roman"/>
          <w:sz w:val="20"/>
          <w:szCs w:val="20"/>
        </w:rPr>
        <w:t xml:space="preserve">1.   </w:t>
      </w:r>
      <w:r w:rsidRPr="00107E9A">
        <w:rPr>
          <w:rFonts w:ascii="Arial Narrow" w:hAnsi="Arial Narrow" w:cs="Times New Roman"/>
          <w:color w:val="000000" w:themeColor="text1"/>
          <w:sz w:val="20"/>
          <w:szCs w:val="20"/>
        </w:rPr>
        <w:t xml:space="preserve">Przyjmujący zamówienie zobowiązuje się </w:t>
      </w:r>
      <w:r w:rsidR="00006CBB" w:rsidRPr="00107E9A">
        <w:rPr>
          <w:rFonts w:ascii="Arial Narrow" w:hAnsi="Arial Narrow" w:cs="Times New Roman"/>
          <w:color w:val="000000" w:themeColor="text1"/>
          <w:sz w:val="20"/>
          <w:szCs w:val="20"/>
        </w:rPr>
        <w:t xml:space="preserve">do wykonywania badań z należytą starannością przez osoby wykonujące zawód medyczny lub inne osoby posiadające odpowiednie kwalifikacje </w:t>
      </w:r>
      <w:r w:rsidR="00006CBB" w:rsidRPr="00107E9A">
        <w:rPr>
          <w:rFonts w:ascii="Arial Narrow" w:hAnsi="Arial Narrow" w:cs="Times New Roman"/>
          <w:color w:val="000000" w:themeColor="text1"/>
          <w:sz w:val="20"/>
          <w:szCs w:val="20"/>
        </w:rPr>
        <w:br/>
        <w:t>i uprawnienia</w:t>
      </w:r>
      <w:r w:rsidR="0086260B" w:rsidRPr="00107E9A">
        <w:rPr>
          <w:rFonts w:ascii="Arial Narrow" w:hAnsi="Arial Narrow" w:cs="Times New Roman"/>
          <w:color w:val="000000" w:themeColor="text1"/>
          <w:sz w:val="20"/>
          <w:szCs w:val="20"/>
        </w:rPr>
        <w:t xml:space="preserve"> wymienione w załączniku nr 3 do umowy</w:t>
      </w:r>
      <w:r w:rsidR="00006CBB" w:rsidRPr="00107E9A">
        <w:rPr>
          <w:rFonts w:ascii="Arial Narrow" w:hAnsi="Arial Narrow" w:cs="Times New Roman"/>
          <w:color w:val="000000" w:themeColor="text1"/>
          <w:sz w:val="20"/>
          <w:szCs w:val="20"/>
        </w:rPr>
        <w:t xml:space="preserve">, przy użyciu aparatury medycznej, urządzeń i sprzętu spełniającego wymagania określone w odrębnych przepisach, posiadających odpowiednie certyfikaty, atesty i kalibracje oraz w pomieszczeniach spełniających i odpowiadających wymaganiom określonym </w:t>
      </w:r>
      <w:r w:rsidR="00006CBB" w:rsidRPr="00107E9A">
        <w:rPr>
          <w:rFonts w:ascii="Arial Narrow" w:hAnsi="Arial Narrow" w:cs="Times New Roman"/>
          <w:color w:val="000000" w:themeColor="text1"/>
          <w:sz w:val="20"/>
          <w:szCs w:val="20"/>
        </w:rPr>
        <w:br/>
        <w:t>w odrębnych przepisach</w:t>
      </w:r>
      <w:r w:rsidR="0086260B" w:rsidRPr="00107E9A">
        <w:rPr>
          <w:rFonts w:ascii="Arial Narrow" w:hAnsi="Arial Narrow" w:cs="Times New Roman"/>
          <w:sz w:val="20"/>
          <w:szCs w:val="20"/>
        </w:rPr>
        <w:t>, wymienionych  w załączniku nr 4 do umowy.</w:t>
      </w:r>
    </w:p>
    <w:p w14:paraId="0CF14563" w14:textId="3628D0B1" w:rsidR="00331481" w:rsidRPr="00107E9A" w:rsidRDefault="005F3104" w:rsidP="00B569C7">
      <w:pPr>
        <w:ind w:left="425" w:hanging="425"/>
        <w:jc w:val="both"/>
        <w:rPr>
          <w:rFonts w:ascii="Arial Narrow" w:hAnsi="Arial Narrow" w:cs="Times New Roman"/>
          <w:sz w:val="20"/>
          <w:szCs w:val="20"/>
        </w:rPr>
      </w:pPr>
      <w:r w:rsidRPr="00107E9A">
        <w:rPr>
          <w:rFonts w:ascii="Arial Narrow" w:hAnsi="Arial Narrow" w:cs="Times New Roman"/>
          <w:sz w:val="20"/>
          <w:szCs w:val="20"/>
        </w:rPr>
        <w:t>2</w:t>
      </w:r>
      <w:r w:rsidR="00331481" w:rsidRPr="00107E9A">
        <w:rPr>
          <w:rFonts w:ascii="Arial Narrow" w:hAnsi="Arial Narrow" w:cs="Times New Roman"/>
          <w:sz w:val="20"/>
          <w:szCs w:val="20"/>
        </w:rPr>
        <w:t>.</w:t>
      </w:r>
      <w:r w:rsidR="00331481" w:rsidRPr="00107E9A">
        <w:rPr>
          <w:rFonts w:ascii="Arial Narrow" w:hAnsi="Arial Narrow" w:cs="Times New Roman"/>
          <w:sz w:val="20"/>
          <w:szCs w:val="20"/>
        </w:rPr>
        <w:tab/>
        <w:t>Przyjmujący zamówienie zobowiązuje się do zapewnienia we własnym zakresie ciągłości świadczenia usłu</w:t>
      </w:r>
      <w:r w:rsidR="00B569C7">
        <w:rPr>
          <w:rFonts w:ascii="Arial Narrow" w:hAnsi="Arial Narrow" w:cs="Times New Roman"/>
          <w:sz w:val="20"/>
          <w:szCs w:val="20"/>
        </w:rPr>
        <w:t>g stanowiących przedmiot umowy.</w:t>
      </w:r>
    </w:p>
    <w:p w14:paraId="1EFFA528" w14:textId="77777777" w:rsidR="00331481" w:rsidRPr="00107E9A" w:rsidRDefault="009D196F" w:rsidP="00CF6618">
      <w:pPr>
        <w:jc w:val="center"/>
        <w:rPr>
          <w:rFonts w:ascii="Arial Narrow" w:hAnsi="Arial Narrow" w:cs="Times New Roman"/>
          <w:sz w:val="20"/>
          <w:szCs w:val="20"/>
        </w:rPr>
      </w:pPr>
      <w:r w:rsidRPr="00107E9A">
        <w:rPr>
          <w:rFonts w:ascii="Arial Narrow" w:hAnsi="Arial Narrow" w:cs="Times New Roman"/>
          <w:sz w:val="20"/>
          <w:szCs w:val="20"/>
        </w:rPr>
        <w:t>§ 4</w:t>
      </w:r>
    </w:p>
    <w:p w14:paraId="506FC03A" w14:textId="77777777" w:rsidR="00DF7704" w:rsidRPr="00107E9A" w:rsidRDefault="00DF7704" w:rsidP="00F12217">
      <w:pPr>
        <w:pStyle w:val="Akapitzlist"/>
        <w:numPr>
          <w:ilvl w:val="3"/>
          <w:numId w:val="5"/>
        </w:numPr>
        <w:ind w:left="426"/>
        <w:jc w:val="both"/>
        <w:rPr>
          <w:rFonts w:ascii="Arial Narrow" w:hAnsi="Arial Narrow" w:cs="Times New Roman"/>
          <w:sz w:val="20"/>
          <w:szCs w:val="20"/>
        </w:rPr>
      </w:pPr>
      <w:r w:rsidRPr="00107E9A">
        <w:rPr>
          <w:rFonts w:ascii="Arial Narrow" w:hAnsi="Arial Narrow" w:cs="Times New Roman"/>
          <w:sz w:val="20"/>
          <w:szCs w:val="20"/>
        </w:rPr>
        <w:t xml:space="preserve">Przyjmujący zamówienie zobowiązuje się do uzupełnienia swoich danych w Portalu Potencjału Narodowego Funduszu Zdrowia w zakresie wynikającym z postanowień przedmiotowej Umowy, niezbędnych do złożenia przez Udzielającego </w:t>
      </w:r>
      <w:r w:rsidR="00994345" w:rsidRPr="00107E9A">
        <w:rPr>
          <w:rFonts w:ascii="Arial Narrow" w:hAnsi="Arial Narrow" w:cs="Times New Roman"/>
          <w:sz w:val="20"/>
          <w:szCs w:val="20"/>
        </w:rPr>
        <w:t>z</w:t>
      </w:r>
      <w:r w:rsidRPr="00107E9A">
        <w:rPr>
          <w:rFonts w:ascii="Arial Narrow" w:hAnsi="Arial Narrow" w:cs="Times New Roman"/>
          <w:sz w:val="20"/>
          <w:szCs w:val="20"/>
        </w:rPr>
        <w:t>amówienia ofert w postępowaniach konkursowych ogłaszanych i prowadzonych przez P</w:t>
      </w:r>
      <w:r w:rsidR="00C630E4" w:rsidRPr="00107E9A">
        <w:rPr>
          <w:rFonts w:ascii="Arial Narrow" w:hAnsi="Arial Narrow" w:cs="Times New Roman"/>
          <w:sz w:val="20"/>
          <w:szCs w:val="20"/>
        </w:rPr>
        <w:t xml:space="preserve">omorski </w:t>
      </w:r>
      <w:r w:rsidRPr="00107E9A">
        <w:rPr>
          <w:rFonts w:ascii="Arial Narrow" w:hAnsi="Arial Narrow" w:cs="Times New Roman"/>
          <w:sz w:val="20"/>
          <w:szCs w:val="20"/>
        </w:rPr>
        <w:t>O</w:t>
      </w:r>
      <w:r w:rsidR="00C630E4" w:rsidRPr="00107E9A">
        <w:rPr>
          <w:rFonts w:ascii="Arial Narrow" w:hAnsi="Arial Narrow" w:cs="Times New Roman"/>
          <w:sz w:val="20"/>
          <w:szCs w:val="20"/>
        </w:rPr>
        <w:t xml:space="preserve">ddział </w:t>
      </w:r>
      <w:r w:rsidRPr="00107E9A">
        <w:rPr>
          <w:rFonts w:ascii="Arial Narrow" w:hAnsi="Arial Narrow" w:cs="Times New Roman"/>
          <w:sz w:val="20"/>
          <w:szCs w:val="20"/>
        </w:rPr>
        <w:t>W</w:t>
      </w:r>
      <w:r w:rsidR="00C630E4" w:rsidRPr="00107E9A">
        <w:rPr>
          <w:rFonts w:ascii="Arial Narrow" w:hAnsi="Arial Narrow" w:cs="Times New Roman"/>
          <w:sz w:val="20"/>
          <w:szCs w:val="20"/>
        </w:rPr>
        <w:t>ojewódzki</w:t>
      </w:r>
      <w:r w:rsidRPr="00107E9A">
        <w:rPr>
          <w:rFonts w:ascii="Arial Narrow" w:hAnsi="Arial Narrow" w:cs="Times New Roman"/>
          <w:sz w:val="20"/>
          <w:szCs w:val="20"/>
        </w:rPr>
        <w:t xml:space="preserve"> NFZ </w:t>
      </w:r>
      <w:r w:rsidR="00C630E4" w:rsidRPr="00107E9A">
        <w:rPr>
          <w:rFonts w:ascii="Arial Narrow" w:hAnsi="Arial Narrow" w:cs="Times New Roman"/>
          <w:sz w:val="20"/>
          <w:szCs w:val="20"/>
        </w:rPr>
        <w:br/>
      </w:r>
      <w:r w:rsidRPr="00107E9A">
        <w:rPr>
          <w:rFonts w:ascii="Arial Narrow" w:hAnsi="Arial Narrow" w:cs="Times New Roman"/>
          <w:sz w:val="20"/>
          <w:szCs w:val="20"/>
        </w:rPr>
        <w:t>w Gdańsku. Uzupełnienie winno obejmować także wprowadzenie danych w części Portalu Potencjału NFZ obejmującej umowy</w:t>
      </w:r>
      <w:r w:rsidR="00000EAF" w:rsidRPr="00107E9A">
        <w:rPr>
          <w:rFonts w:ascii="Arial Narrow" w:hAnsi="Arial Narrow" w:cs="Times New Roman"/>
          <w:sz w:val="20"/>
          <w:szCs w:val="20"/>
        </w:rPr>
        <w:t xml:space="preserve"> </w:t>
      </w:r>
      <w:r w:rsidRPr="00107E9A">
        <w:rPr>
          <w:rFonts w:ascii="Arial Narrow" w:hAnsi="Arial Narrow" w:cs="Times New Roman"/>
          <w:sz w:val="20"/>
          <w:szCs w:val="20"/>
        </w:rPr>
        <w:t>ze świadczeniodawcami</w:t>
      </w:r>
      <w:r w:rsidR="00F12217" w:rsidRPr="00107E9A">
        <w:rPr>
          <w:rFonts w:ascii="Arial Narrow" w:hAnsi="Arial Narrow" w:cs="Times New Roman"/>
          <w:sz w:val="20"/>
          <w:szCs w:val="20"/>
        </w:rPr>
        <w:t xml:space="preserve"> </w:t>
      </w:r>
      <w:r w:rsidRPr="00107E9A">
        <w:rPr>
          <w:rFonts w:ascii="Arial Narrow" w:hAnsi="Arial Narrow" w:cs="Times New Roman"/>
          <w:sz w:val="20"/>
          <w:szCs w:val="20"/>
        </w:rPr>
        <w:t>- „</w:t>
      </w:r>
      <w:r w:rsidRPr="00107E9A">
        <w:rPr>
          <w:rFonts w:ascii="Arial Narrow" w:hAnsi="Arial Narrow" w:cs="Times New Roman"/>
          <w:i/>
          <w:sz w:val="20"/>
          <w:szCs w:val="20"/>
        </w:rPr>
        <w:t>umowy ze świadczeniodawcami</w:t>
      </w:r>
      <w:r w:rsidRPr="00107E9A">
        <w:rPr>
          <w:rFonts w:ascii="Arial Narrow" w:hAnsi="Arial Narrow" w:cs="Times New Roman"/>
          <w:sz w:val="20"/>
          <w:szCs w:val="20"/>
        </w:rPr>
        <w:t xml:space="preserve">”, co umożliwi Udzielającemu </w:t>
      </w:r>
      <w:r w:rsidR="00CB67DC" w:rsidRPr="00107E9A">
        <w:rPr>
          <w:rFonts w:ascii="Arial Narrow" w:hAnsi="Arial Narrow" w:cs="Times New Roman"/>
          <w:sz w:val="20"/>
          <w:szCs w:val="20"/>
        </w:rPr>
        <w:t>z</w:t>
      </w:r>
      <w:r w:rsidRPr="00107E9A">
        <w:rPr>
          <w:rFonts w:ascii="Arial Narrow" w:hAnsi="Arial Narrow" w:cs="Times New Roman"/>
          <w:sz w:val="20"/>
          <w:szCs w:val="20"/>
        </w:rPr>
        <w:t>amówienia wykazanie przed POW NFZ  Przyjmującego zamówienie jako podwykonawcy.</w:t>
      </w:r>
    </w:p>
    <w:p w14:paraId="6A2E62F6" w14:textId="77777777" w:rsidR="00DF7704" w:rsidRPr="00107E9A" w:rsidRDefault="00DF7704" w:rsidP="00F12217">
      <w:pPr>
        <w:pStyle w:val="Akapitzlist"/>
        <w:numPr>
          <w:ilvl w:val="3"/>
          <w:numId w:val="5"/>
        </w:numPr>
        <w:ind w:left="426"/>
        <w:jc w:val="both"/>
        <w:rPr>
          <w:rFonts w:ascii="Arial Narrow" w:hAnsi="Arial Narrow" w:cs="Times New Roman"/>
          <w:sz w:val="20"/>
          <w:szCs w:val="20"/>
        </w:rPr>
      </w:pPr>
      <w:r w:rsidRPr="00107E9A">
        <w:rPr>
          <w:rFonts w:ascii="Arial Narrow" w:hAnsi="Arial Narrow" w:cs="Times New Roman"/>
          <w:sz w:val="20"/>
          <w:szCs w:val="20"/>
        </w:rPr>
        <w:t>W przypadku, gdy Przyjmujący zamówienie nie posiada podpisanej umowy na świadczenie usług medycznych z P</w:t>
      </w:r>
      <w:r w:rsidR="00C630E4" w:rsidRPr="00107E9A">
        <w:rPr>
          <w:rFonts w:ascii="Arial Narrow" w:hAnsi="Arial Narrow" w:cs="Times New Roman"/>
          <w:sz w:val="20"/>
          <w:szCs w:val="20"/>
        </w:rPr>
        <w:t xml:space="preserve">omorskim </w:t>
      </w:r>
      <w:r w:rsidRPr="00107E9A">
        <w:rPr>
          <w:rFonts w:ascii="Arial Narrow" w:hAnsi="Arial Narrow" w:cs="Times New Roman"/>
          <w:sz w:val="20"/>
          <w:szCs w:val="20"/>
        </w:rPr>
        <w:t>O</w:t>
      </w:r>
      <w:r w:rsidR="00C630E4" w:rsidRPr="00107E9A">
        <w:rPr>
          <w:rFonts w:ascii="Arial Narrow" w:hAnsi="Arial Narrow" w:cs="Times New Roman"/>
          <w:sz w:val="20"/>
          <w:szCs w:val="20"/>
        </w:rPr>
        <w:t xml:space="preserve">ddziałem </w:t>
      </w:r>
      <w:r w:rsidRPr="00107E9A">
        <w:rPr>
          <w:rFonts w:ascii="Arial Narrow" w:hAnsi="Arial Narrow" w:cs="Times New Roman"/>
          <w:sz w:val="20"/>
          <w:szCs w:val="20"/>
        </w:rPr>
        <w:t>W</w:t>
      </w:r>
      <w:r w:rsidR="00C630E4" w:rsidRPr="00107E9A">
        <w:rPr>
          <w:rFonts w:ascii="Arial Narrow" w:hAnsi="Arial Narrow" w:cs="Times New Roman"/>
          <w:sz w:val="20"/>
          <w:szCs w:val="20"/>
        </w:rPr>
        <w:t>ojewódzkim</w:t>
      </w:r>
      <w:r w:rsidRPr="00107E9A">
        <w:rPr>
          <w:rFonts w:ascii="Arial Narrow" w:hAnsi="Arial Narrow" w:cs="Times New Roman"/>
          <w:sz w:val="20"/>
          <w:szCs w:val="20"/>
        </w:rPr>
        <w:t xml:space="preserve"> NFZ w Gdańsku, a tym samym nie posiada dostępu do Portalu Potencjału NFZ, zobowiązuje się wypełnić i przesłać do POW NFZ wniosek o założenie konta w portalu.</w:t>
      </w:r>
    </w:p>
    <w:p w14:paraId="109754CE" w14:textId="77777777" w:rsidR="00DF7704" w:rsidRPr="00107E9A" w:rsidRDefault="00DF7704" w:rsidP="00F12217">
      <w:pPr>
        <w:pStyle w:val="Akapitzlist"/>
        <w:numPr>
          <w:ilvl w:val="3"/>
          <w:numId w:val="5"/>
        </w:numPr>
        <w:ind w:left="426"/>
        <w:jc w:val="both"/>
        <w:rPr>
          <w:rFonts w:ascii="Arial Narrow" w:hAnsi="Arial Narrow" w:cs="Times New Roman"/>
          <w:sz w:val="20"/>
          <w:szCs w:val="20"/>
        </w:rPr>
      </w:pPr>
      <w:r w:rsidRPr="00107E9A">
        <w:rPr>
          <w:rFonts w:ascii="Arial Narrow" w:hAnsi="Arial Narrow" w:cs="Times New Roman"/>
          <w:sz w:val="20"/>
          <w:szCs w:val="20"/>
        </w:rPr>
        <w:t>Udzielający zamówienia zastrzega sobie prawo kontroli sposobu wykonywania przez   Przyjmującego zamówienie  przedmiotu umowy, a w ramach tego m.in. żądania pisemnych wyjaśnień, w szczególności co do realizacji i zakresu wykonywanych świadczeń, prowadzenia dokumentacji medycznej, sprawozdawczości statystycznej oraz sposobu dokonywania rozliczeń za wykonane usługi.</w:t>
      </w:r>
    </w:p>
    <w:p w14:paraId="189D29B9" w14:textId="77777777" w:rsidR="00062F01" w:rsidRPr="00107E9A" w:rsidRDefault="00062F01" w:rsidP="00F12217">
      <w:pPr>
        <w:pStyle w:val="Akapitzlist"/>
        <w:numPr>
          <w:ilvl w:val="3"/>
          <w:numId w:val="5"/>
        </w:numPr>
        <w:ind w:left="426"/>
        <w:jc w:val="both"/>
        <w:rPr>
          <w:rFonts w:ascii="Arial Narrow" w:hAnsi="Arial Narrow" w:cs="Times New Roman"/>
          <w:sz w:val="20"/>
          <w:szCs w:val="20"/>
        </w:rPr>
      </w:pPr>
      <w:r w:rsidRPr="00107E9A">
        <w:rPr>
          <w:rFonts w:ascii="Arial Narrow" w:hAnsi="Arial Narrow" w:cs="Times New Roman"/>
          <w:sz w:val="20"/>
          <w:szCs w:val="20"/>
        </w:rPr>
        <w:t>Przyjmujący zamówienie zobowiązuje się do poddania kontroli prowadzanej przez zewnętrzne organy kontroli, w tym Narodowy Fundusz Zdrowia.</w:t>
      </w:r>
    </w:p>
    <w:p w14:paraId="60564B3D" w14:textId="154E585D" w:rsidR="00000EAF" w:rsidRPr="00107E9A" w:rsidRDefault="00000EAF" w:rsidP="00F12217">
      <w:pPr>
        <w:pStyle w:val="Akapitzlist"/>
        <w:numPr>
          <w:ilvl w:val="3"/>
          <w:numId w:val="5"/>
        </w:numPr>
        <w:ind w:left="426"/>
        <w:jc w:val="both"/>
        <w:rPr>
          <w:rFonts w:ascii="Arial Narrow" w:hAnsi="Arial Narrow" w:cs="Times New Roman"/>
          <w:sz w:val="20"/>
          <w:szCs w:val="20"/>
        </w:rPr>
      </w:pPr>
      <w:r w:rsidRPr="00107E9A">
        <w:rPr>
          <w:rFonts w:ascii="Arial Narrow" w:hAnsi="Arial Narrow" w:cs="Times New Roman"/>
          <w:sz w:val="20"/>
          <w:szCs w:val="20"/>
        </w:rPr>
        <w:t>Przyjmujący zamówienie jest zobowiązany do pokrycia wszelkich kar (grzywien, opłat itp.) nałożonych na Udzielającego zamówienia przez organ administra</w:t>
      </w:r>
      <w:r w:rsidR="0056686F" w:rsidRPr="00107E9A">
        <w:rPr>
          <w:rFonts w:ascii="Arial Narrow" w:hAnsi="Arial Narrow" w:cs="Times New Roman"/>
          <w:sz w:val="20"/>
          <w:szCs w:val="20"/>
        </w:rPr>
        <w:t xml:space="preserve">cji publicznej w związku </w:t>
      </w:r>
      <w:r w:rsidRPr="00107E9A">
        <w:rPr>
          <w:rFonts w:ascii="Arial Narrow" w:hAnsi="Arial Narrow" w:cs="Times New Roman"/>
          <w:sz w:val="20"/>
          <w:szCs w:val="20"/>
        </w:rPr>
        <w:t>z realizacją Umowy, chyba że Przyjmujący zamówienie nie ponosi winy za spowodowanie sytuacji stanowiącej podstawę nałożenia kary.</w:t>
      </w:r>
    </w:p>
    <w:p w14:paraId="6991435E" w14:textId="77777777" w:rsidR="00F12217" w:rsidRPr="00107E9A" w:rsidRDefault="00F12217" w:rsidP="00CF6618">
      <w:pPr>
        <w:jc w:val="center"/>
        <w:rPr>
          <w:rFonts w:ascii="Arial Narrow" w:hAnsi="Arial Narrow" w:cs="Times New Roman"/>
          <w:sz w:val="20"/>
          <w:szCs w:val="20"/>
        </w:rPr>
      </w:pPr>
    </w:p>
    <w:p w14:paraId="04D24FAF" w14:textId="77777777" w:rsidR="00331481" w:rsidRPr="00107E9A" w:rsidRDefault="009D196F" w:rsidP="00CF6618">
      <w:pPr>
        <w:jc w:val="center"/>
        <w:rPr>
          <w:rFonts w:ascii="Arial Narrow" w:hAnsi="Arial Narrow" w:cs="Times New Roman"/>
          <w:sz w:val="20"/>
          <w:szCs w:val="20"/>
        </w:rPr>
      </w:pPr>
      <w:r w:rsidRPr="00107E9A">
        <w:rPr>
          <w:rFonts w:ascii="Arial Narrow" w:hAnsi="Arial Narrow" w:cs="Times New Roman"/>
          <w:sz w:val="20"/>
          <w:szCs w:val="20"/>
        </w:rPr>
        <w:t>§ 5</w:t>
      </w:r>
    </w:p>
    <w:p w14:paraId="13479A95" w14:textId="77777777" w:rsidR="00F04DBE" w:rsidRPr="00107E9A" w:rsidRDefault="00331481" w:rsidP="00542228">
      <w:pPr>
        <w:pStyle w:val="Akapitzlist"/>
        <w:numPr>
          <w:ilvl w:val="0"/>
          <w:numId w:val="4"/>
        </w:numPr>
        <w:ind w:left="284" w:hanging="284"/>
        <w:jc w:val="both"/>
        <w:rPr>
          <w:rFonts w:ascii="Arial Narrow" w:hAnsi="Arial Narrow" w:cs="Times New Roman"/>
          <w:sz w:val="20"/>
          <w:szCs w:val="20"/>
        </w:rPr>
      </w:pPr>
      <w:r w:rsidRPr="00107E9A">
        <w:rPr>
          <w:rFonts w:ascii="Arial Narrow" w:hAnsi="Arial Narrow" w:cs="Times New Roman"/>
          <w:sz w:val="20"/>
          <w:szCs w:val="20"/>
        </w:rPr>
        <w:t>Przyjmujący zamówienie zobowiązuje się do</w:t>
      </w:r>
      <w:r w:rsidR="00F04DBE" w:rsidRPr="00107E9A">
        <w:rPr>
          <w:rFonts w:ascii="Arial Narrow" w:hAnsi="Arial Narrow" w:cs="Times New Roman"/>
          <w:sz w:val="20"/>
          <w:szCs w:val="20"/>
        </w:rPr>
        <w:t xml:space="preserve"> prowadzenia rzetelnie i zgodnie </w:t>
      </w:r>
      <w:r w:rsidR="00F04DBE" w:rsidRPr="00107E9A">
        <w:rPr>
          <w:rFonts w:ascii="Arial Narrow" w:hAnsi="Arial Narrow" w:cs="Times New Roman"/>
          <w:sz w:val="20"/>
          <w:szCs w:val="20"/>
        </w:rPr>
        <w:br/>
        <w:t>z obowiązującymi przepisami dokumentacji medycznej związanej z udzielanymi świadczeniami zdrowotnymi</w:t>
      </w:r>
      <w:r w:rsidR="00542228" w:rsidRPr="00107E9A">
        <w:rPr>
          <w:rFonts w:ascii="Arial Narrow" w:hAnsi="Arial Narrow" w:cs="Times New Roman"/>
          <w:sz w:val="20"/>
          <w:szCs w:val="20"/>
        </w:rPr>
        <w:t>.</w:t>
      </w:r>
    </w:p>
    <w:p w14:paraId="3D020DD6" w14:textId="5A33A43E" w:rsidR="00211214" w:rsidRPr="00107E9A" w:rsidRDefault="00542228" w:rsidP="00211214">
      <w:pPr>
        <w:pStyle w:val="Akapitzlist"/>
        <w:numPr>
          <w:ilvl w:val="0"/>
          <w:numId w:val="4"/>
        </w:numPr>
        <w:ind w:left="284"/>
        <w:jc w:val="both"/>
        <w:rPr>
          <w:rFonts w:ascii="Arial Narrow" w:hAnsi="Arial Narrow" w:cs="Times New Roman"/>
          <w:sz w:val="20"/>
          <w:szCs w:val="20"/>
        </w:rPr>
      </w:pPr>
      <w:r w:rsidRPr="00107E9A">
        <w:rPr>
          <w:rFonts w:ascii="Arial Narrow" w:hAnsi="Arial Narrow" w:cs="Times New Roman"/>
          <w:sz w:val="20"/>
          <w:szCs w:val="20"/>
        </w:rPr>
        <w:t xml:space="preserve">Przyjmujący zamówienie zobowiązuje się do przechowywania dokumentacji określonej w lit. a) powyżej na zasadach określonych w Ustawie z dnia 6 listopada 2008 roku o prawach pacjenta </w:t>
      </w:r>
      <w:r w:rsidR="00062F01" w:rsidRPr="00107E9A">
        <w:rPr>
          <w:rFonts w:ascii="Arial Narrow" w:hAnsi="Arial Narrow" w:cs="Times New Roman"/>
          <w:sz w:val="20"/>
          <w:szCs w:val="20"/>
        </w:rPr>
        <w:br/>
      </w:r>
      <w:r w:rsidRPr="00107E9A">
        <w:rPr>
          <w:rFonts w:ascii="Arial Narrow" w:hAnsi="Arial Narrow" w:cs="Times New Roman"/>
          <w:sz w:val="20"/>
          <w:szCs w:val="20"/>
        </w:rPr>
        <w:t>i Rzeczniku Praw Pacjenta (tj</w:t>
      </w:r>
      <w:r w:rsidR="008827B7">
        <w:rPr>
          <w:rFonts w:ascii="Arial Narrow" w:hAnsi="Arial Narrow" w:cs="Times New Roman"/>
          <w:sz w:val="20"/>
          <w:szCs w:val="20"/>
        </w:rPr>
        <w:t>. 2019.</w:t>
      </w:r>
      <w:r w:rsidR="006314CF">
        <w:rPr>
          <w:rFonts w:ascii="Arial Narrow" w:hAnsi="Arial Narrow" w:cs="Times New Roman"/>
          <w:sz w:val="20"/>
          <w:szCs w:val="20"/>
        </w:rPr>
        <w:t xml:space="preserve">poz. 1127 </w:t>
      </w:r>
      <w:r w:rsidRPr="00107E9A">
        <w:rPr>
          <w:rFonts w:ascii="Arial Narrow" w:hAnsi="Arial Narrow" w:cs="Times New Roman"/>
          <w:sz w:val="20"/>
          <w:szCs w:val="20"/>
        </w:rPr>
        <w:t>z</w:t>
      </w:r>
      <w:r w:rsidR="006314CF">
        <w:rPr>
          <w:rFonts w:ascii="Arial Narrow" w:hAnsi="Arial Narrow" w:cs="Times New Roman"/>
          <w:sz w:val="20"/>
          <w:szCs w:val="20"/>
        </w:rPr>
        <w:t>e</w:t>
      </w:r>
      <w:r w:rsidRPr="00107E9A">
        <w:rPr>
          <w:rFonts w:ascii="Arial Narrow" w:hAnsi="Arial Narrow" w:cs="Times New Roman"/>
          <w:sz w:val="20"/>
          <w:szCs w:val="20"/>
        </w:rPr>
        <w:t xml:space="preserve"> późn. zm.)</w:t>
      </w:r>
      <w:r w:rsidR="00211214" w:rsidRPr="00107E9A">
        <w:rPr>
          <w:rFonts w:ascii="Arial Narrow" w:hAnsi="Arial Narrow" w:cs="Times New Roman"/>
          <w:sz w:val="20"/>
          <w:szCs w:val="20"/>
        </w:rPr>
        <w:t>.</w:t>
      </w:r>
    </w:p>
    <w:p w14:paraId="70693EED" w14:textId="77777777" w:rsidR="00CA5539" w:rsidRPr="00107E9A" w:rsidRDefault="002F231C" w:rsidP="008E63F8">
      <w:pPr>
        <w:pStyle w:val="Akapitzlist"/>
        <w:numPr>
          <w:ilvl w:val="0"/>
          <w:numId w:val="4"/>
        </w:numPr>
        <w:ind w:left="284"/>
        <w:jc w:val="both"/>
        <w:rPr>
          <w:rFonts w:ascii="Arial Narrow" w:hAnsi="Arial Narrow" w:cs="Times New Roman"/>
          <w:sz w:val="20"/>
          <w:szCs w:val="20"/>
        </w:rPr>
      </w:pPr>
      <w:r w:rsidRPr="00107E9A">
        <w:rPr>
          <w:rFonts w:ascii="Arial Narrow" w:hAnsi="Arial Narrow" w:cs="Times New Roman"/>
          <w:sz w:val="20"/>
          <w:szCs w:val="20"/>
        </w:rPr>
        <w:t xml:space="preserve">Przyjmujący zamówienie </w:t>
      </w:r>
      <w:r w:rsidR="008E63F8" w:rsidRPr="00107E9A">
        <w:rPr>
          <w:rFonts w:ascii="Arial Narrow" w:hAnsi="Arial Narrow" w:cs="Times New Roman"/>
          <w:sz w:val="20"/>
          <w:szCs w:val="20"/>
        </w:rPr>
        <w:t>jest administratorem danych osobowych pacjentów w myśl powszechnie obowiązujących przepisów prawa</w:t>
      </w:r>
      <w:r w:rsidR="00A27C02" w:rsidRPr="00107E9A">
        <w:rPr>
          <w:rFonts w:ascii="Arial Narrow" w:hAnsi="Arial Narrow" w:cs="Times New Roman"/>
          <w:sz w:val="20"/>
          <w:szCs w:val="20"/>
        </w:rPr>
        <w:t xml:space="preserve">, które zostały mu </w:t>
      </w:r>
      <w:r w:rsidR="008E63F8" w:rsidRPr="00107E9A">
        <w:rPr>
          <w:rFonts w:ascii="Arial Narrow" w:hAnsi="Arial Narrow" w:cs="Times New Roman"/>
          <w:sz w:val="20"/>
          <w:szCs w:val="20"/>
        </w:rPr>
        <w:t xml:space="preserve"> </w:t>
      </w:r>
      <w:r w:rsidR="00A27C02" w:rsidRPr="00107E9A">
        <w:rPr>
          <w:rFonts w:ascii="Arial Narrow" w:hAnsi="Arial Narrow" w:cs="Times New Roman"/>
          <w:sz w:val="20"/>
          <w:szCs w:val="20"/>
        </w:rPr>
        <w:t>przekazane</w:t>
      </w:r>
      <w:r w:rsidR="008E63F8" w:rsidRPr="00107E9A">
        <w:rPr>
          <w:rFonts w:ascii="Arial Narrow" w:hAnsi="Arial Narrow" w:cs="Times New Roman"/>
          <w:sz w:val="20"/>
          <w:szCs w:val="20"/>
        </w:rPr>
        <w:t xml:space="preserve"> w ramach niniejszej umowy.</w:t>
      </w:r>
      <w:r w:rsidR="00CA5539" w:rsidRPr="00107E9A">
        <w:rPr>
          <w:rFonts w:ascii="Arial Narrow" w:hAnsi="Arial Narrow" w:cs="Times New Roman"/>
          <w:sz w:val="20"/>
          <w:szCs w:val="20"/>
        </w:rPr>
        <w:t xml:space="preserve"> </w:t>
      </w:r>
    </w:p>
    <w:p w14:paraId="4191A50D" w14:textId="637F02C2" w:rsidR="00331481" w:rsidRPr="00107E9A" w:rsidRDefault="00211214" w:rsidP="008E63F8">
      <w:pPr>
        <w:pStyle w:val="Akapitzlist"/>
        <w:numPr>
          <w:ilvl w:val="0"/>
          <w:numId w:val="4"/>
        </w:numPr>
        <w:ind w:left="284"/>
        <w:jc w:val="both"/>
        <w:rPr>
          <w:rFonts w:ascii="Arial Narrow" w:hAnsi="Arial Narrow" w:cs="Times New Roman"/>
          <w:sz w:val="20"/>
          <w:szCs w:val="20"/>
        </w:rPr>
      </w:pPr>
      <w:r w:rsidRPr="00107E9A">
        <w:rPr>
          <w:rFonts w:ascii="Arial Narrow" w:hAnsi="Arial Narrow" w:cs="Times New Roman"/>
          <w:sz w:val="20"/>
          <w:szCs w:val="20"/>
        </w:rPr>
        <w:t xml:space="preserve">Przyjmujący zamówienie zobowiązuje się prowadzić sprawozdawczość statystyczną zgodnie </w:t>
      </w:r>
      <w:r w:rsidR="00CA5539" w:rsidRPr="00107E9A">
        <w:rPr>
          <w:rFonts w:ascii="Arial Narrow" w:hAnsi="Arial Narrow" w:cs="Times New Roman"/>
          <w:sz w:val="20"/>
          <w:szCs w:val="20"/>
        </w:rPr>
        <w:br/>
      </w:r>
      <w:r w:rsidRPr="00107E9A">
        <w:rPr>
          <w:rFonts w:ascii="Arial Narrow" w:hAnsi="Arial Narrow" w:cs="Times New Roman"/>
          <w:sz w:val="20"/>
          <w:szCs w:val="20"/>
        </w:rPr>
        <w:t>z obowiązującymi w tym zakresie przepisami.</w:t>
      </w:r>
    </w:p>
    <w:p w14:paraId="374E0B6F" w14:textId="77777777" w:rsidR="0086260B" w:rsidRPr="00107E9A" w:rsidRDefault="0086260B" w:rsidP="0086260B">
      <w:pPr>
        <w:pStyle w:val="Akapitzlist"/>
        <w:ind w:left="4532"/>
        <w:jc w:val="both"/>
        <w:rPr>
          <w:rFonts w:ascii="Arial Narrow" w:hAnsi="Arial Narrow" w:cs="Times New Roman"/>
          <w:sz w:val="20"/>
          <w:szCs w:val="20"/>
        </w:rPr>
      </w:pPr>
    </w:p>
    <w:p w14:paraId="27EE1FB2" w14:textId="3CF6FA2E" w:rsidR="0086260B" w:rsidRPr="00107E9A" w:rsidRDefault="006178AD" w:rsidP="0086260B">
      <w:pPr>
        <w:pStyle w:val="Akapitzlist"/>
        <w:ind w:left="4532"/>
        <w:jc w:val="both"/>
        <w:rPr>
          <w:rFonts w:ascii="Arial Narrow" w:hAnsi="Arial Narrow" w:cs="Times New Roman"/>
          <w:sz w:val="20"/>
          <w:szCs w:val="20"/>
        </w:rPr>
      </w:pPr>
      <w:r w:rsidRPr="00107E9A">
        <w:rPr>
          <w:rFonts w:ascii="Arial Narrow" w:hAnsi="Arial Narrow" w:cs="Times New Roman"/>
          <w:sz w:val="20"/>
          <w:szCs w:val="20"/>
        </w:rPr>
        <w:t>§ 6</w:t>
      </w:r>
    </w:p>
    <w:p w14:paraId="4F58DA68"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Arial Narrow"/>
          <w:kern w:val="1"/>
          <w:sz w:val="20"/>
          <w:szCs w:val="20"/>
          <w:lang w:val="x-none" w:eastAsia="zh-CN" w:bidi="hi-IN"/>
        </w:rPr>
        <w:t>Przyjmujący</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zamówienie</w:t>
      </w:r>
      <w:r w:rsidRPr="00107E9A">
        <w:rPr>
          <w:rFonts w:ascii="Arial Narrow" w:eastAsia="SimSun" w:hAnsi="Arial Narrow" w:cs="Calibri"/>
          <w:kern w:val="1"/>
          <w:sz w:val="20"/>
          <w:szCs w:val="20"/>
          <w:lang w:val="x-none" w:eastAsia="zh-CN" w:bidi="hi-IN"/>
        </w:rPr>
        <w:t xml:space="preserve"> zobowiązuje się do zachowania w tajemnicy wszelkich informacji i dokumentów uzyskanych od </w:t>
      </w:r>
      <w:r w:rsidRPr="00107E9A">
        <w:rPr>
          <w:rFonts w:ascii="Arial Narrow" w:eastAsia="SimSun" w:hAnsi="Arial Narrow" w:cs="Arial Narrow"/>
          <w:kern w:val="1"/>
          <w:sz w:val="20"/>
          <w:szCs w:val="20"/>
          <w:lang w:val="x-none" w:eastAsia="zh-CN" w:bidi="hi-IN"/>
        </w:rPr>
        <w:t>Udzielającego</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 xml:space="preserve"> w związku z realizacją niniejszej umowy, w tym w szczególności do podjęcia odpowiednich kroków w celu ochrony ich poufnego charakteru.</w:t>
      </w:r>
    </w:p>
    <w:p w14:paraId="1EBFB16F"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Calibri"/>
          <w:kern w:val="1"/>
          <w:sz w:val="20"/>
          <w:szCs w:val="20"/>
          <w:lang w:val="x-none" w:eastAsia="zh-CN" w:bidi="hi-IN"/>
        </w:rPr>
        <w:t xml:space="preserve">Wszelkie materiały, dokumenty oraz informacje uzyskane przez Strony, w sposób zamierzony lub przypadkowy w związku z realizacją Umowy, mogą być wykorzystane tylko w celu jej realizacji. </w:t>
      </w:r>
      <w:r w:rsidRPr="00107E9A">
        <w:rPr>
          <w:rFonts w:ascii="Arial Narrow" w:eastAsia="SimSun" w:hAnsi="Arial Narrow" w:cs="Arial Narrow"/>
          <w:kern w:val="1"/>
          <w:sz w:val="20"/>
          <w:szCs w:val="20"/>
          <w:lang w:val="x-none" w:eastAsia="zh-CN" w:bidi="hi-IN"/>
        </w:rPr>
        <w:t>Przyjmujący</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zamówienie</w:t>
      </w:r>
      <w:r w:rsidRPr="00107E9A">
        <w:rPr>
          <w:rFonts w:ascii="Arial Narrow" w:eastAsia="SimSun" w:hAnsi="Arial Narrow" w:cs="Calibri"/>
          <w:kern w:val="1"/>
          <w:sz w:val="20"/>
          <w:szCs w:val="20"/>
          <w:lang w:val="x-none" w:eastAsia="zh-CN" w:bidi="hi-IN"/>
        </w:rPr>
        <w:t xml:space="preserve"> nie będzie publikować, przekazywać, ujawniać ani udzielać żadnych informacji, które uzyska w związku z realizacją niniejszej Umowy, o ile nie będzie to uchybiać aktualnie obowiązującym przepisom prawa.</w:t>
      </w:r>
    </w:p>
    <w:p w14:paraId="3B06A725"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Arial Narrow"/>
          <w:kern w:val="1"/>
          <w:sz w:val="20"/>
          <w:szCs w:val="20"/>
          <w:lang w:val="x-none" w:eastAsia="zh-CN" w:bidi="hi-IN"/>
        </w:rPr>
        <w:t>Przyjmujący</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zamówienie</w:t>
      </w:r>
      <w:r w:rsidRPr="00107E9A">
        <w:rPr>
          <w:rFonts w:ascii="Arial Narrow" w:eastAsia="SimSun" w:hAnsi="Arial Narrow" w:cs="Calibri"/>
          <w:kern w:val="1"/>
          <w:sz w:val="20"/>
          <w:szCs w:val="20"/>
          <w:lang w:val="x-none" w:eastAsia="zh-CN" w:bidi="hi-IN"/>
        </w:rPr>
        <w:t xml:space="preserve"> zobowiązuje się nie rozpowszechniać w zakresie jego działalności zawodowej i pozazawodowej informacji dotyczących </w:t>
      </w:r>
      <w:r w:rsidRPr="00107E9A">
        <w:rPr>
          <w:rFonts w:ascii="Arial Narrow" w:eastAsia="SimSun" w:hAnsi="Arial Narrow" w:cs="Arial Narrow"/>
          <w:kern w:val="1"/>
          <w:sz w:val="20"/>
          <w:szCs w:val="20"/>
          <w:lang w:val="x-none" w:eastAsia="zh-CN" w:bidi="hi-IN"/>
        </w:rPr>
        <w:t>Udzielającego</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 xml:space="preserve">, przedsiębiorstwa </w:t>
      </w:r>
      <w:r w:rsidRPr="00107E9A">
        <w:rPr>
          <w:rFonts w:ascii="Arial Narrow" w:eastAsia="SimSun" w:hAnsi="Arial Narrow" w:cs="Arial Narrow"/>
          <w:kern w:val="1"/>
          <w:sz w:val="20"/>
          <w:szCs w:val="20"/>
          <w:lang w:val="x-none" w:eastAsia="zh-CN" w:bidi="hi-IN"/>
        </w:rPr>
        <w:t>Udzielającego</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 xml:space="preserve"> oraz osób kierujących przedsiębiorstwem </w:t>
      </w:r>
      <w:r w:rsidRPr="00107E9A">
        <w:rPr>
          <w:rFonts w:ascii="Arial Narrow" w:eastAsia="SimSun" w:hAnsi="Arial Narrow" w:cs="Arial Narrow"/>
          <w:kern w:val="1"/>
          <w:sz w:val="20"/>
          <w:szCs w:val="20"/>
          <w:lang w:val="x-none" w:eastAsia="zh-CN" w:bidi="hi-IN"/>
        </w:rPr>
        <w:t>Udzielającego</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 xml:space="preserve"> w sposób naruszający jego dobre imię, renomę lub inny interes.</w:t>
      </w:r>
    </w:p>
    <w:p w14:paraId="09471CA6"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Arial Narrow"/>
          <w:kern w:val="1"/>
          <w:sz w:val="20"/>
          <w:szCs w:val="20"/>
          <w:lang w:val="x-none" w:eastAsia="zh-CN" w:bidi="hi-IN"/>
        </w:rPr>
        <w:t>Udzielający</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 xml:space="preserve"> jest zobowiązany do zapewnienia ochrony danych osobowych pozyskanych lub udostępnio</w:t>
      </w:r>
      <w:r w:rsidRPr="00107E9A">
        <w:rPr>
          <w:rFonts w:ascii="Arial Narrow" w:eastAsia="SimSun" w:hAnsi="Arial Narrow" w:cs="Calibri"/>
          <w:kern w:val="1"/>
          <w:sz w:val="20"/>
          <w:szCs w:val="20"/>
          <w:lang w:val="x-none" w:eastAsia="zh-CN" w:bidi="hi-IN"/>
        </w:rPr>
        <w:softHyphen/>
        <w:t xml:space="preserve">nych mu w związku z wykonywaniem niniejszej umowy, zgodnie z przepisami ustawy z dnia 10 maja 2018 r. o ochronie danych osobowych (Dz. U. 2018 poz. 1000) lub innymi regulacjami o charakterze wewnętrznym w tym przedmiocie, obowiązujących u Przyjmującego zamówienie, o ile Przyjmujący zamówienie uprzednio udostępnił je </w:t>
      </w:r>
      <w:r w:rsidRPr="00107E9A">
        <w:rPr>
          <w:rFonts w:ascii="Arial Narrow" w:eastAsia="SimSun" w:hAnsi="Arial Narrow" w:cs="Arial Narrow"/>
          <w:kern w:val="1"/>
          <w:sz w:val="20"/>
          <w:szCs w:val="20"/>
          <w:lang w:val="x-none" w:eastAsia="zh-CN" w:bidi="hi-IN"/>
        </w:rPr>
        <w:t>Udzielającemu</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w:t>
      </w:r>
    </w:p>
    <w:p w14:paraId="0822B67E"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Calibri"/>
          <w:kern w:val="1"/>
          <w:sz w:val="20"/>
          <w:szCs w:val="20"/>
          <w:lang w:val="x-none" w:eastAsia="zh-CN" w:bidi="hi-IN"/>
        </w:rPr>
        <w:t>Strony zobowiązują się do stosowania, od dnia 25 maja 2018 r.,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36BFBD5E"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Calibri"/>
          <w:kern w:val="1"/>
          <w:sz w:val="20"/>
          <w:szCs w:val="20"/>
          <w:lang w:val="x-none" w:eastAsia="zh-CN" w:bidi="hi-IN"/>
        </w:rPr>
        <w:t>Strony  odpowiadają za działania lub zaniechania osób, którymi się posługują lub którym powierzają wyko</w:t>
      </w:r>
      <w:r w:rsidRPr="00107E9A">
        <w:rPr>
          <w:rFonts w:ascii="Arial Narrow" w:eastAsia="SimSun" w:hAnsi="Arial Narrow" w:cs="Calibri"/>
          <w:kern w:val="1"/>
          <w:sz w:val="20"/>
          <w:szCs w:val="20"/>
          <w:lang w:val="x-none" w:eastAsia="zh-CN" w:bidi="hi-IN"/>
        </w:rPr>
        <w:softHyphen/>
        <w:t>nanie niniejszej Umowy, jak za działania lub zaniechania własne.</w:t>
      </w:r>
    </w:p>
    <w:p w14:paraId="74D07E76"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Calibri"/>
          <w:kern w:val="1"/>
          <w:sz w:val="20"/>
          <w:szCs w:val="20"/>
          <w:lang w:val="x-none" w:eastAsia="zh-CN" w:bidi="hi-IN"/>
        </w:rPr>
        <w:t>Strony oświadczają, że dysponują stosownymi procedurami oraz zabezpieczeniami umożliwiającymi zagwa</w:t>
      </w:r>
      <w:r w:rsidRPr="00107E9A">
        <w:rPr>
          <w:rFonts w:ascii="Arial Narrow" w:eastAsia="SimSun" w:hAnsi="Arial Narrow" w:cs="Calibri"/>
          <w:kern w:val="1"/>
          <w:sz w:val="20"/>
          <w:szCs w:val="20"/>
          <w:lang w:val="x-none" w:eastAsia="zh-CN" w:bidi="hi-IN"/>
        </w:rPr>
        <w:softHyphen/>
        <w:t>rantowanie tajności przekazywanych sobie nawzajem Informacji poufnych.</w:t>
      </w:r>
    </w:p>
    <w:p w14:paraId="7D90615C"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Calibri"/>
          <w:kern w:val="1"/>
          <w:sz w:val="20"/>
          <w:szCs w:val="20"/>
          <w:lang w:val="x-none" w:eastAsia="zh-CN" w:bidi="hi-IN"/>
        </w:rPr>
        <w:t xml:space="preserve">W związku z powierzeniem przetwarzania danych pacjentów </w:t>
      </w:r>
      <w:r w:rsidRPr="00107E9A">
        <w:rPr>
          <w:rFonts w:ascii="Arial Narrow" w:eastAsia="SimSun" w:hAnsi="Arial Narrow" w:cs="Arial Narrow"/>
          <w:kern w:val="1"/>
          <w:sz w:val="20"/>
          <w:szCs w:val="20"/>
          <w:lang w:val="x-none" w:eastAsia="zh-CN" w:bidi="hi-IN"/>
        </w:rPr>
        <w:t>Udzielającego</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SimSun" w:hAnsi="Arial Narrow" w:cs="Calibri"/>
          <w:kern w:val="1"/>
          <w:sz w:val="20"/>
          <w:szCs w:val="20"/>
          <w:lang w:val="x-none" w:eastAsia="zh-CN" w:bidi="hi-IN"/>
        </w:rPr>
        <w:t>, zastosowanie mieć będzie Załącznik nr 2 - Umowa powierzenia przetwarzania danych osobowych Przyjmującemu zamówienie.</w:t>
      </w:r>
    </w:p>
    <w:p w14:paraId="26F4073A" w14:textId="77777777" w:rsidR="0086260B" w:rsidRPr="00107E9A" w:rsidRDefault="0086260B" w:rsidP="0086260B">
      <w:pPr>
        <w:widowControl w:val="0"/>
        <w:numPr>
          <w:ilvl w:val="2"/>
          <w:numId w:val="9"/>
        </w:numPr>
        <w:suppressAutoHyphens/>
        <w:autoSpaceDE w:val="0"/>
        <w:spacing w:after="0" w:line="240" w:lineRule="auto"/>
        <w:ind w:left="426"/>
        <w:contextualSpacing/>
        <w:jc w:val="both"/>
        <w:rPr>
          <w:rFonts w:ascii="Arial Narrow" w:eastAsia="SimSun" w:hAnsi="Arial Narrow" w:cs="Calibri"/>
          <w:kern w:val="1"/>
          <w:sz w:val="20"/>
          <w:szCs w:val="20"/>
          <w:lang w:val="x-none" w:eastAsia="zh-CN" w:bidi="hi-IN"/>
        </w:rPr>
      </w:pPr>
      <w:r w:rsidRPr="00107E9A">
        <w:rPr>
          <w:rFonts w:ascii="Arial Narrow" w:eastAsia="SimSun" w:hAnsi="Arial Narrow" w:cs="Arial Narrow"/>
          <w:kern w:val="1"/>
          <w:sz w:val="20"/>
          <w:szCs w:val="20"/>
          <w:lang w:val="x-none" w:eastAsia="zh-CN" w:bidi="hi-IN"/>
        </w:rPr>
        <w:t>W</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przypadku</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naruszenia</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obowiązku</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określonego</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w</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ust. 1</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Udzielający</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zamówienia</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może</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rozwiązać</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umowę</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bez</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zachowania</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okresu</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wypowiedzenia,</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a</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także</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dochodzić</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roszczeń</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na</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zasadach</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określonych</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w</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przepisach</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kodeksu</w:t>
      </w:r>
      <w:r w:rsidRPr="00107E9A">
        <w:rPr>
          <w:rFonts w:ascii="Arial Narrow" w:eastAsia="Times New Roman" w:hAnsi="Arial Narrow" w:cs="Arial Narrow"/>
          <w:kern w:val="1"/>
          <w:sz w:val="20"/>
          <w:szCs w:val="20"/>
          <w:lang w:val="x-none" w:eastAsia="zh-CN" w:bidi="hi-IN"/>
        </w:rPr>
        <w:t xml:space="preserve"> </w:t>
      </w:r>
      <w:r w:rsidRPr="00107E9A">
        <w:rPr>
          <w:rFonts w:ascii="Arial Narrow" w:eastAsia="SimSun" w:hAnsi="Arial Narrow" w:cs="Arial Narrow"/>
          <w:kern w:val="1"/>
          <w:sz w:val="20"/>
          <w:szCs w:val="20"/>
          <w:lang w:val="x-none" w:eastAsia="zh-CN" w:bidi="hi-IN"/>
        </w:rPr>
        <w:t>cywilnego.</w:t>
      </w:r>
    </w:p>
    <w:p w14:paraId="0B80F95A" w14:textId="77777777" w:rsidR="007E242D" w:rsidRPr="00107E9A" w:rsidRDefault="007E242D" w:rsidP="007E242D">
      <w:pPr>
        <w:widowControl w:val="0"/>
        <w:suppressAutoHyphens/>
        <w:autoSpaceDE w:val="0"/>
        <w:spacing w:after="0" w:line="240" w:lineRule="auto"/>
        <w:ind w:left="3540" w:firstLine="708"/>
        <w:contextualSpacing/>
        <w:jc w:val="both"/>
        <w:rPr>
          <w:rFonts w:ascii="Arial Narrow" w:eastAsia="SimSun" w:hAnsi="Arial Narrow" w:cs="Arial Narrow"/>
          <w:kern w:val="1"/>
          <w:sz w:val="20"/>
          <w:szCs w:val="20"/>
          <w:lang w:val="x-none" w:eastAsia="zh-CN" w:bidi="hi-IN"/>
        </w:rPr>
      </w:pPr>
    </w:p>
    <w:p w14:paraId="59D54B80" w14:textId="77777777" w:rsidR="006178AD" w:rsidRPr="00107E9A" w:rsidRDefault="006178AD" w:rsidP="00107E9A">
      <w:pPr>
        <w:widowControl w:val="0"/>
        <w:suppressAutoHyphens/>
        <w:autoSpaceDE w:val="0"/>
        <w:spacing w:after="0" w:line="240" w:lineRule="auto"/>
        <w:ind w:left="3540" w:firstLine="708"/>
        <w:contextualSpacing/>
        <w:jc w:val="both"/>
        <w:rPr>
          <w:rFonts w:ascii="Arial Narrow" w:eastAsia="SimSun" w:hAnsi="Arial Narrow" w:cs="Arial Narrow"/>
          <w:kern w:val="1"/>
          <w:sz w:val="20"/>
          <w:szCs w:val="20"/>
          <w:lang w:eastAsia="zh-CN" w:bidi="hi-IN"/>
        </w:rPr>
      </w:pPr>
      <w:r w:rsidRPr="00107E9A">
        <w:rPr>
          <w:rFonts w:ascii="Arial Narrow" w:eastAsia="SimSun" w:hAnsi="Arial Narrow" w:cs="Arial Narrow"/>
          <w:kern w:val="1"/>
          <w:sz w:val="20"/>
          <w:szCs w:val="20"/>
          <w:lang w:eastAsia="zh-CN" w:bidi="hi-IN"/>
        </w:rPr>
        <w:t>§ 7</w:t>
      </w:r>
    </w:p>
    <w:p w14:paraId="31C6B329" w14:textId="77777777" w:rsidR="006178AD" w:rsidRPr="00107E9A" w:rsidRDefault="006178AD" w:rsidP="006178AD">
      <w:pPr>
        <w:widowControl w:val="0"/>
        <w:suppressAutoHyphens/>
        <w:autoSpaceDE w:val="0"/>
        <w:spacing w:after="0" w:line="240" w:lineRule="auto"/>
        <w:contextualSpacing/>
        <w:jc w:val="both"/>
        <w:rPr>
          <w:rFonts w:ascii="Arial Narrow" w:eastAsia="SimSun" w:hAnsi="Arial Narrow" w:cs="Arial Narrow"/>
          <w:kern w:val="1"/>
          <w:sz w:val="20"/>
          <w:szCs w:val="20"/>
          <w:lang w:val="x-none" w:eastAsia="zh-CN" w:bidi="hi-IN"/>
        </w:rPr>
      </w:pPr>
    </w:p>
    <w:p w14:paraId="2ED40C2E" w14:textId="5EA1A60E" w:rsidR="006178AD" w:rsidRPr="00107E9A" w:rsidRDefault="00E86381" w:rsidP="006178AD">
      <w:pPr>
        <w:widowControl w:val="0"/>
        <w:numPr>
          <w:ilvl w:val="0"/>
          <w:numId w:val="10"/>
        </w:numPr>
        <w:tabs>
          <w:tab w:val="left" w:pos="284"/>
          <w:tab w:val="left" w:pos="852"/>
          <w:tab w:val="left" w:pos="2008"/>
        </w:tabs>
        <w:suppressAutoHyphens/>
        <w:autoSpaceDE w:val="0"/>
        <w:spacing w:after="0" w:line="240" w:lineRule="auto"/>
        <w:ind w:left="284" w:hanging="284"/>
        <w:jc w:val="both"/>
        <w:rPr>
          <w:rFonts w:ascii="Arial Narrow" w:hAnsi="Arial Narrow" w:cs="Arial Narrow"/>
          <w:sz w:val="20"/>
          <w:szCs w:val="20"/>
          <w:lang w:val="x-none"/>
        </w:rPr>
      </w:pPr>
      <w:r w:rsidRPr="00107E9A">
        <w:rPr>
          <w:rFonts w:ascii="Arial Narrow" w:hAnsi="Arial Narrow" w:cs="Arial Narrow"/>
          <w:sz w:val="20"/>
          <w:szCs w:val="20"/>
        </w:rPr>
        <w:t>Podstawę</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wykonywania</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świadczeń</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zdrowotnych</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będzie</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stanowiło</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pisemne,</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imienne</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zlecenie,</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(skierowanie)</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opatrzone</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podpisem</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lekarza</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rPr>
        <w:t>kierującego</w:t>
      </w:r>
      <w:r w:rsidRPr="00107E9A">
        <w:rPr>
          <w:rFonts w:ascii="Arial Narrow" w:eastAsia="Times New Roman" w:hAnsi="Arial Narrow" w:cs="Arial Narrow"/>
          <w:sz w:val="20"/>
          <w:szCs w:val="20"/>
        </w:rPr>
        <w:t xml:space="preserve"> </w:t>
      </w:r>
      <w:r w:rsidRPr="00107E9A">
        <w:rPr>
          <w:rFonts w:ascii="Arial Narrow" w:hAnsi="Arial Narrow" w:cs="Arial Narrow"/>
          <w:sz w:val="20"/>
          <w:szCs w:val="20"/>
          <w:lang w:val="x-none"/>
        </w:rPr>
        <w:t xml:space="preserve">zawierających wszystkie niezbędne dane potrzebne do realizacji badania - zgodnie z wymogami określonymi w  Rozporządzeniu Ministra Zdrowia z dnia 23 marca 2006 r. </w:t>
      </w:r>
      <w:r w:rsidRPr="00107E9A">
        <w:rPr>
          <w:rFonts w:ascii="Arial Narrow" w:hAnsi="Arial Narrow" w:cs="Arial Narrow"/>
          <w:sz w:val="20"/>
          <w:szCs w:val="20"/>
        </w:rPr>
        <w:t xml:space="preserve"> </w:t>
      </w:r>
      <w:r w:rsidRPr="00107E9A">
        <w:rPr>
          <w:rFonts w:ascii="Arial Narrow" w:hAnsi="Arial Narrow" w:cs="Arial Narrow"/>
          <w:sz w:val="20"/>
          <w:szCs w:val="20"/>
          <w:lang w:val="x-none"/>
        </w:rPr>
        <w:t xml:space="preserve">w sprawie standardów jakości dla medycznych laboratoriów diagnostycznych i mikrobiologicznych ze zm. (j.t. Dz.U. 2016 poz. 1665) – wzór </w:t>
      </w:r>
      <w:r w:rsidRPr="00107E9A">
        <w:rPr>
          <w:rFonts w:ascii="Arial Narrow" w:hAnsi="Arial Narrow" w:cs="Arial Narrow"/>
          <w:sz w:val="20"/>
          <w:szCs w:val="20"/>
        </w:rPr>
        <w:t>skierowania</w:t>
      </w:r>
      <w:r w:rsidR="0045763A">
        <w:rPr>
          <w:rFonts w:ascii="Arial Narrow" w:hAnsi="Arial Narrow" w:cs="Arial Narrow"/>
          <w:sz w:val="20"/>
          <w:szCs w:val="20"/>
        </w:rPr>
        <w:t xml:space="preserve"> przygotowany przez Przyjmującego zamówienie</w:t>
      </w:r>
      <w:r w:rsidRPr="00107E9A">
        <w:rPr>
          <w:rFonts w:ascii="Arial Narrow" w:hAnsi="Arial Narrow" w:cs="Arial Narrow"/>
          <w:sz w:val="20"/>
          <w:szCs w:val="20"/>
        </w:rPr>
        <w:t xml:space="preserve"> do ustalenia przez Strony umowy</w:t>
      </w:r>
      <w:r w:rsidR="0045763A">
        <w:rPr>
          <w:rFonts w:ascii="Arial Narrow" w:hAnsi="Arial Narrow" w:cs="Arial Narrow"/>
          <w:sz w:val="20"/>
          <w:szCs w:val="20"/>
        </w:rPr>
        <w:t xml:space="preserve"> w terminie do 14 dni od podpisania umowy.</w:t>
      </w:r>
    </w:p>
    <w:p w14:paraId="60CED820" w14:textId="77777777" w:rsidR="007E242D" w:rsidRPr="00107E9A" w:rsidRDefault="007E242D" w:rsidP="007E242D">
      <w:pPr>
        <w:widowControl w:val="0"/>
        <w:suppressAutoHyphens/>
        <w:autoSpaceDE w:val="0"/>
        <w:spacing w:after="0" w:line="240" w:lineRule="auto"/>
        <w:ind w:left="4248" w:firstLine="708"/>
        <w:contextualSpacing/>
        <w:jc w:val="both"/>
        <w:rPr>
          <w:rFonts w:ascii="Arial Narrow" w:hAnsi="Arial Narrow" w:cs="Arial Narrow"/>
          <w:sz w:val="20"/>
          <w:szCs w:val="20"/>
          <w:lang w:val="x-none"/>
        </w:rPr>
      </w:pPr>
    </w:p>
    <w:p w14:paraId="78E0E507" w14:textId="77777777" w:rsidR="007E242D" w:rsidRPr="00107E9A" w:rsidRDefault="007E242D" w:rsidP="007E242D">
      <w:pPr>
        <w:widowControl w:val="0"/>
        <w:suppressAutoHyphens/>
        <w:autoSpaceDE w:val="0"/>
        <w:spacing w:after="0" w:line="240" w:lineRule="auto"/>
        <w:ind w:left="4248" w:firstLine="708"/>
        <w:contextualSpacing/>
        <w:jc w:val="both"/>
        <w:rPr>
          <w:rFonts w:ascii="Arial Narrow" w:hAnsi="Arial Narrow" w:cs="Arial Narrow"/>
          <w:sz w:val="20"/>
          <w:szCs w:val="20"/>
          <w:lang w:val="x-none"/>
        </w:rPr>
      </w:pPr>
    </w:p>
    <w:p w14:paraId="0B75CA61" w14:textId="52887975" w:rsidR="00211214" w:rsidRPr="00107E9A" w:rsidRDefault="00E86381" w:rsidP="00107E9A">
      <w:pPr>
        <w:widowControl w:val="0"/>
        <w:suppressAutoHyphens/>
        <w:autoSpaceDE w:val="0"/>
        <w:spacing w:after="0" w:line="240" w:lineRule="auto"/>
        <w:ind w:left="3540" w:firstLine="708"/>
        <w:contextualSpacing/>
        <w:jc w:val="both"/>
        <w:rPr>
          <w:rFonts w:ascii="Arial Narrow" w:eastAsia="SimSun" w:hAnsi="Arial Narrow" w:cs="Arial Narrow"/>
          <w:kern w:val="1"/>
          <w:sz w:val="20"/>
          <w:szCs w:val="20"/>
          <w:lang w:eastAsia="zh-CN" w:bidi="hi-IN"/>
        </w:rPr>
      </w:pPr>
      <w:r w:rsidRPr="00107E9A">
        <w:rPr>
          <w:rFonts w:ascii="Arial Narrow" w:eastAsia="SimSun" w:hAnsi="Arial Narrow" w:cs="Arial Narrow"/>
          <w:kern w:val="1"/>
          <w:sz w:val="20"/>
          <w:szCs w:val="20"/>
          <w:lang w:eastAsia="zh-CN" w:bidi="hi-IN"/>
        </w:rPr>
        <w:t>§ 8</w:t>
      </w:r>
    </w:p>
    <w:p w14:paraId="29B26E3E" w14:textId="478CD5EC" w:rsidR="00331481" w:rsidRPr="00107E9A" w:rsidRDefault="00331481" w:rsidP="00B1095C">
      <w:pPr>
        <w:pStyle w:val="Akapitzlist"/>
        <w:numPr>
          <w:ilvl w:val="0"/>
          <w:numId w:val="11"/>
        </w:numPr>
        <w:spacing w:after="0"/>
        <w:jc w:val="both"/>
        <w:rPr>
          <w:rFonts w:ascii="Arial Narrow" w:hAnsi="Arial Narrow" w:cs="Times New Roman"/>
          <w:sz w:val="20"/>
          <w:szCs w:val="20"/>
        </w:rPr>
      </w:pPr>
      <w:r w:rsidRPr="00107E9A">
        <w:rPr>
          <w:rFonts w:ascii="Arial Narrow" w:hAnsi="Arial Narrow" w:cs="Times New Roman"/>
          <w:sz w:val="20"/>
          <w:szCs w:val="20"/>
        </w:rPr>
        <w:t xml:space="preserve">Za świadczone usługi, o których mowa w § 2 ust. </w:t>
      </w:r>
      <w:r w:rsidR="00FB3B47" w:rsidRPr="00107E9A">
        <w:rPr>
          <w:rFonts w:ascii="Arial Narrow" w:hAnsi="Arial Narrow" w:cs="Times New Roman"/>
          <w:sz w:val="20"/>
          <w:szCs w:val="20"/>
        </w:rPr>
        <w:t>2</w:t>
      </w:r>
      <w:r w:rsidRPr="00107E9A">
        <w:rPr>
          <w:rFonts w:ascii="Arial Narrow" w:hAnsi="Arial Narrow" w:cs="Times New Roman"/>
          <w:sz w:val="20"/>
          <w:szCs w:val="20"/>
        </w:rPr>
        <w:t xml:space="preserve">, Przyjmujący zamówienie będzie otrzymywał wynagrodzenie wynikające z iloczynu liczby wykonywanych badań i ceny jednostkowej za jedno badanie, określonej </w:t>
      </w:r>
      <w:r w:rsidR="00F12217" w:rsidRPr="00107E9A">
        <w:rPr>
          <w:rFonts w:ascii="Arial Narrow" w:hAnsi="Arial Narrow" w:cs="Times New Roman"/>
          <w:sz w:val="20"/>
          <w:szCs w:val="20"/>
        </w:rPr>
        <w:t xml:space="preserve">w </w:t>
      </w:r>
      <w:r w:rsidRPr="00107E9A">
        <w:rPr>
          <w:rFonts w:ascii="Arial Narrow" w:hAnsi="Arial Narrow" w:cs="Times New Roman"/>
          <w:sz w:val="20"/>
          <w:szCs w:val="20"/>
        </w:rPr>
        <w:t>załąc</w:t>
      </w:r>
      <w:r w:rsidR="00FB3B47" w:rsidRPr="00107E9A">
        <w:rPr>
          <w:rFonts w:ascii="Arial Narrow" w:hAnsi="Arial Narrow" w:cs="Times New Roman"/>
          <w:sz w:val="20"/>
          <w:szCs w:val="20"/>
        </w:rPr>
        <w:t>zniku n</w:t>
      </w:r>
      <w:r w:rsidRPr="00107E9A">
        <w:rPr>
          <w:rFonts w:ascii="Arial Narrow" w:hAnsi="Arial Narrow" w:cs="Times New Roman"/>
          <w:sz w:val="20"/>
          <w:szCs w:val="20"/>
        </w:rPr>
        <w:t xml:space="preserve">r </w:t>
      </w:r>
      <w:r w:rsidR="00FB3B47" w:rsidRPr="00107E9A">
        <w:rPr>
          <w:rFonts w:ascii="Arial Narrow" w:hAnsi="Arial Narrow" w:cs="Times New Roman"/>
          <w:sz w:val="20"/>
          <w:szCs w:val="20"/>
        </w:rPr>
        <w:t>1</w:t>
      </w:r>
      <w:r w:rsidRPr="00107E9A">
        <w:rPr>
          <w:rFonts w:ascii="Arial Narrow" w:hAnsi="Arial Narrow" w:cs="Times New Roman"/>
          <w:sz w:val="20"/>
          <w:szCs w:val="20"/>
        </w:rPr>
        <w:t xml:space="preserve"> do Umowy.</w:t>
      </w:r>
    </w:p>
    <w:p w14:paraId="5F9D6415" w14:textId="2F27F1C0" w:rsidR="00FC455D" w:rsidRPr="00107E9A" w:rsidRDefault="00E86381" w:rsidP="00B1095C">
      <w:pPr>
        <w:pStyle w:val="Akapitzlist"/>
        <w:numPr>
          <w:ilvl w:val="0"/>
          <w:numId w:val="11"/>
        </w:numPr>
        <w:spacing w:after="0"/>
        <w:jc w:val="both"/>
        <w:rPr>
          <w:rFonts w:ascii="Arial Narrow" w:hAnsi="Arial Narrow" w:cs="Times New Roman"/>
          <w:sz w:val="20"/>
          <w:szCs w:val="20"/>
        </w:rPr>
      </w:pPr>
      <w:r w:rsidRPr="00107E9A">
        <w:rPr>
          <w:rFonts w:ascii="Arial Narrow" w:hAnsi="Arial Narrow" w:cs="Times New Roman"/>
          <w:sz w:val="20"/>
          <w:szCs w:val="20"/>
        </w:rPr>
        <w:t xml:space="preserve">Podstawę zapłaty należności stanowią faktury wystawione przez Przyjmującego zamówienie  po zakończeniu każdego miesiąca kalendarzowego </w:t>
      </w:r>
      <w:r w:rsidR="00FC455D" w:rsidRPr="00107E9A">
        <w:rPr>
          <w:rFonts w:ascii="Arial Narrow" w:hAnsi="Arial Narrow" w:cs="Times New Roman"/>
          <w:sz w:val="20"/>
          <w:szCs w:val="20"/>
        </w:rPr>
        <w:t>wraz z wykazem pacjentów objętych badaniem, zawierającym imię, nazwisko, adres oraz numer PESEL, a także nazwę komórki organizacyjnej Udzielającego zamówienia, z którego skierowano pacjenta i nazwisko lekarza kierującego.</w:t>
      </w:r>
      <w:r w:rsidR="00E66147" w:rsidRPr="00107E9A">
        <w:rPr>
          <w:sz w:val="20"/>
          <w:szCs w:val="20"/>
        </w:rPr>
        <w:t xml:space="preserve"> </w:t>
      </w:r>
      <w:r w:rsidR="00E66147" w:rsidRPr="00107E9A">
        <w:rPr>
          <w:rFonts w:ascii="Arial Narrow" w:hAnsi="Arial Narrow" w:cs="Times New Roman"/>
          <w:sz w:val="20"/>
          <w:szCs w:val="20"/>
        </w:rPr>
        <w:t>W przypadku świadczenia usług na potrzeby Komórki Organizacyjnej Udzielającego zamówienie tj.: Badań Klinicznych, Przyjmujący zamówienie cenę jednostkową netto powiększy o należny podatek VAT  w wysokości 23 % zgodnie z ustawą z dn. 11 marca 2004</w:t>
      </w:r>
      <w:r w:rsidR="00B1095C" w:rsidRPr="00107E9A">
        <w:rPr>
          <w:rFonts w:ascii="Arial Narrow" w:hAnsi="Arial Narrow" w:cs="Times New Roman"/>
          <w:sz w:val="20"/>
          <w:szCs w:val="20"/>
        </w:rPr>
        <w:t>r o podatku od towarów i usług.</w:t>
      </w:r>
    </w:p>
    <w:p w14:paraId="17E7AF3B" w14:textId="0819E7A6" w:rsidR="00E86381" w:rsidRPr="00107E9A" w:rsidRDefault="00E86381" w:rsidP="00B1095C">
      <w:pPr>
        <w:pStyle w:val="Akapitzlist"/>
        <w:numPr>
          <w:ilvl w:val="0"/>
          <w:numId w:val="11"/>
        </w:numPr>
        <w:spacing w:after="0"/>
        <w:jc w:val="both"/>
        <w:rPr>
          <w:rFonts w:ascii="Arial Narrow" w:hAnsi="Arial Narrow" w:cs="Times New Roman"/>
          <w:sz w:val="20"/>
          <w:szCs w:val="20"/>
        </w:rPr>
      </w:pPr>
      <w:r w:rsidRPr="00107E9A">
        <w:rPr>
          <w:rFonts w:ascii="Arial Narrow" w:hAnsi="Arial Narrow" w:cs="Times New Roman"/>
          <w:sz w:val="20"/>
          <w:szCs w:val="20"/>
        </w:rPr>
        <w:t xml:space="preserve">Udzielający zamówienia będzie regulował należność Przyjmującemu zamówienie w </w:t>
      </w:r>
      <w:r w:rsidR="0045763A">
        <w:rPr>
          <w:rFonts w:ascii="Arial Narrow" w:hAnsi="Arial Narrow" w:cs="Times New Roman"/>
          <w:sz w:val="20"/>
          <w:szCs w:val="20"/>
        </w:rPr>
        <w:t>terminie ……</w:t>
      </w:r>
      <w:r w:rsidRPr="00373DFD">
        <w:rPr>
          <w:rFonts w:ascii="Arial Narrow" w:hAnsi="Arial Narrow" w:cs="Times New Roman"/>
          <w:sz w:val="20"/>
          <w:szCs w:val="20"/>
        </w:rPr>
        <w:t xml:space="preserve"> dni, </w:t>
      </w:r>
      <w:r w:rsidRPr="00107E9A">
        <w:rPr>
          <w:rFonts w:ascii="Arial Narrow" w:hAnsi="Arial Narrow" w:cs="Times New Roman"/>
          <w:sz w:val="20"/>
          <w:szCs w:val="20"/>
        </w:rPr>
        <w:t>licząc od dnia otrzymania faktury, przelewem na jego rachunek bankowy ................................................................................................ Terminem zapłaty jest dzień obciążenia rachunku bankowego Udzielającego zamówienia.</w:t>
      </w:r>
    </w:p>
    <w:p w14:paraId="60960087" w14:textId="75DB2F5C" w:rsidR="00EA5A0B" w:rsidRPr="00107E9A" w:rsidRDefault="00EA5A0B" w:rsidP="00EA5A0B">
      <w:pPr>
        <w:pStyle w:val="Akapitzlist"/>
        <w:numPr>
          <w:ilvl w:val="0"/>
          <w:numId w:val="11"/>
        </w:numPr>
        <w:rPr>
          <w:rFonts w:ascii="Arial Narrow" w:hAnsi="Arial Narrow" w:cs="Times New Roman"/>
          <w:sz w:val="20"/>
          <w:szCs w:val="20"/>
        </w:rPr>
      </w:pPr>
      <w:r w:rsidRPr="00107E9A">
        <w:rPr>
          <w:rFonts w:ascii="Arial Narrow" w:hAnsi="Arial Narrow" w:cs="Times New Roman"/>
          <w:sz w:val="20"/>
          <w:szCs w:val="20"/>
        </w:rPr>
        <w:t>Po upływie terminu płatności Przyjmujący zamówienie  ma prawo do obciążenia odsetkami/pomniejszonymi o ............../nie obciąża odsetkami.</w:t>
      </w:r>
    </w:p>
    <w:p w14:paraId="0A06FDE0" w14:textId="6E5B5988" w:rsidR="00E86381" w:rsidRPr="00107E9A" w:rsidRDefault="00E86381" w:rsidP="00E86381">
      <w:pPr>
        <w:pStyle w:val="Akapitzlist"/>
        <w:numPr>
          <w:ilvl w:val="0"/>
          <w:numId w:val="11"/>
        </w:numPr>
        <w:jc w:val="both"/>
        <w:rPr>
          <w:rFonts w:ascii="Arial Narrow" w:hAnsi="Arial Narrow" w:cs="Times New Roman"/>
          <w:color w:val="000000" w:themeColor="text1"/>
          <w:sz w:val="20"/>
          <w:szCs w:val="20"/>
        </w:rPr>
      </w:pPr>
      <w:r w:rsidRPr="00107E9A">
        <w:rPr>
          <w:rFonts w:ascii="Arial Narrow" w:hAnsi="Arial Narrow" w:cs="Times New Roman"/>
          <w:color w:val="000000" w:themeColor="text1"/>
          <w:sz w:val="20"/>
          <w:szCs w:val="20"/>
        </w:rPr>
        <w:t>Udzielający zamówienia zapłaci Przyjmującemu zamówienie tylko za badania  wykonane  i  potwierdzone uzyskaniem  wyniku.</w:t>
      </w:r>
    </w:p>
    <w:p w14:paraId="47F0149F" w14:textId="08F87D8B" w:rsidR="00E86381" w:rsidRPr="00107E9A" w:rsidRDefault="00E86381" w:rsidP="00E86381">
      <w:pPr>
        <w:pStyle w:val="Akapitzlist"/>
        <w:numPr>
          <w:ilvl w:val="0"/>
          <w:numId w:val="11"/>
        </w:numPr>
        <w:jc w:val="both"/>
        <w:rPr>
          <w:rFonts w:ascii="Arial Narrow" w:hAnsi="Arial Narrow" w:cs="Times New Roman"/>
          <w:sz w:val="20"/>
          <w:szCs w:val="20"/>
        </w:rPr>
      </w:pPr>
      <w:r w:rsidRPr="00107E9A">
        <w:rPr>
          <w:rFonts w:ascii="Arial Narrow" w:hAnsi="Arial Narrow" w:cs="Times New Roman"/>
          <w:sz w:val="20"/>
          <w:szCs w:val="20"/>
        </w:rPr>
        <w:t xml:space="preserve"> Szacunkowa maksymalna wartość</w:t>
      </w:r>
      <w:r w:rsidR="007E242D" w:rsidRPr="00107E9A">
        <w:rPr>
          <w:rFonts w:ascii="Arial Narrow" w:hAnsi="Arial Narrow" w:cs="Times New Roman"/>
          <w:sz w:val="20"/>
          <w:szCs w:val="20"/>
        </w:rPr>
        <w:t xml:space="preserve"> </w:t>
      </w:r>
      <w:r w:rsidRPr="00107E9A">
        <w:rPr>
          <w:rFonts w:ascii="Arial Narrow" w:hAnsi="Arial Narrow" w:cs="Times New Roman"/>
          <w:sz w:val="20"/>
          <w:szCs w:val="20"/>
        </w:rPr>
        <w:t xml:space="preserve">niniejszej umowy </w:t>
      </w:r>
      <w:r w:rsidR="007E242D" w:rsidRPr="00107E9A">
        <w:rPr>
          <w:rFonts w:ascii="Arial Narrow" w:hAnsi="Arial Narrow" w:cs="Times New Roman"/>
          <w:sz w:val="20"/>
          <w:szCs w:val="20"/>
        </w:rPr>
        <w:t xml:space="preserve">na okres 36 miesięcy </w:t>
      </w:r>
      <w:r w:rsidRPr="00107E9A">
        <w:rPr>
          <w:rFonts w:ascii="Arial Narrow" w:hAnsi="Arial Narrow" w:cs="Times New Roman"/>
          <w:sz w:val="20"/>
          <w:szCs w:val="20"/>
        </w:rPr>
        <w:t>wynosi ……………………………. zł.</w:t>
      </w:r>
    </w:p>
    <w:p w14:paraId="7EAEA220" w14:textId="7A169A75" w:rsidR="00331481" w:rsidRPr="00107E9A" w:rsidRDefault="00331481" w:rsidP="00331481">
      <w:pPr>
        <w:pStyle w:val="Akapitzlist"/>
        <w:numPr>
          <w:ilvl w:val="0"/>
          <w:numId w:val="11"/>
        </w:numPr>
        <w:jc w:val="both"/>
        <w:rPr>
          <w:rFonts w:ascii="Arial Narrow" w:hAnsi="Arial Narrow" w:cs="Times New Roman"/>
          <w:sz w:val="20"/>
          <w:szCs w:val="20"/>
        </w:rPr>
      </w:pPr>
      <w:r w:rsidRPr="00107E9A">
        <w:rPr>
          <w:rFonts w:ascii="Arial Narrow" w:hAnsi="Arial Narrow" w:cs="Times New Roman"/>
          <w:sz w:val="20"/>
          <w:szCs w:val="20"/>
        </w:rPr>
        <w:t>Przyjmujący zamówienie zobowiązuje się do utrzymania cen za wykonywane badania przez okres trwania umowy.</w:t>
      </w:r>
    </w:p>
    <w:p w14:paraId="0C8E9BDE" w14:textId="10F45C66" w:rsidR="00331481" w:rsidRPr="00107E9A" w:rsidRDefault="009D196F" w:rsidP="00D575E3">
      <w:pPr>
        <w:jc w:val="center"/>
        <w:rPr>
          <w:rFonts w:ascii="Arial Narrow" w:hAnsi="Arial Narrow" w:cs="Times New Roman"/>
          <w:sz w:val="20"/>
          <w:szCs w:val="20"/>
        </w:rPr>
      </w:pPr>
      <w:r w:rsidRPr="00107E9A">
        <w:rPr>
          <w:rFonts w:ascii="Arial Narrow" w:hAnsi="Arial Narrow" w:cs="Times New Roman"/>
          <w:sz w:val="20"/>
          <w:szCs w:val="20"/>
        </w:rPr>
        <w:t>§</w:t>
      </w:r>
      <w:r w:rsidR="003F7D67" w:rsidRPr="00107E9A">
        <w:rPr>
          <w:rFonts w:ascii="Arial Narrow" w:hAnsi="Arial Narrow" w:cs="Times New Roman"/>
          <w:sz w:val="20"/>
          <w:szCs w:val="20"/>
        </w:rPr>
        <w:t xml:space="preserve"> 9</w:t>
      </w:r>
    </w:p>
    <w:p w14:paraId="14DF009D" w14:textId="69A74143" w:rsidR="00331481" w:rsidRPr="00107E9A" w:rsidRDefault="003844D7" w:rsidP="007E242D">
      <w:pPr>
        <w:spacing w:after="0"/>
        <w:ind w:left="284" w:hanging="284"/>
        <w:jc w:val="both"/>
        <w:rPr>
          <w:rFonts w:ascii="Arial Narrow" w:hAnsi="Arial Narrow" w:cs="Times New Roman"/>
          <w:sz w:val="20"/>
          <w:szCs w:val="20"/>
        </w:rPr>
      </w:pPr>
      <w:r w:rsidRPr="00107E9A">
        <w:rPr>
          <w:rFonts w:ascii="Arial Narrow" w:hAnsi="Arial Narrow" w:cs="Times New Roman"/>
          <w:sz w:val="20"/>
          <w:szCs w:val="20"/>
        </w:rPr>
        <w:t>1</w:t>
      </w:r>
      <w:r w:rsidR="00331481" w:rsidRPr="00107E9A">
        <w:rPr>
          <w:rFonts w:ascii="Arial Narrow" w:hAnsi="Arial Narrow" w:cs="Times New Roman"/>
          <w:sz w:val="20"/>
          <w:szCs w:val="20"/>
        </w:rPr>
        <w:t>.</w:t>
      </w:r>
      <w:r w:rsidR="00331481" w:rsidRPr="00107E9A">
        <w:rPr>
          <w:rFonts w:ascii="Arial Narrow" w:hAnsi="Arial Narrow" w:cs="Times New Roman"/>
          <w:sz w:val="20"/>
          <w:szCs w:val="20"/>
        </w:rPr>
        <w:tab/>
        <w:t xml:space="preserve">Przyjmujący zamówienie zobowiązany będzie do posiadania polisy od odpowiedzialności cywilnej w zakresie prowadzonej działalności w całym okresie wykonywania świadczenia zdrowotnego w wysokości nie niższej niż wynikająca ze specyfiki zamówienia i obowiązujących przepisów.  </w:t>
      </w:r>
    </w:p>
    <w:p w14:paraId="455995F5" w14:textId="503072C3" w:rsidR="007E242D" w:rsidRPr="00107E9A" w:rsidRDefault="003844D7" w:rsidP="00576504">
      <w:pPr>
        <w:spacing w:after="0"/>
        <w:ind w:left="284" w:hanging="284"/>
        <w:jc w:val="both"/>
        <w:rPr>
          <w:rFonts w:ascii="Arial Narrow" w:hAnsi="Arial Narrow" w:cs="Times New Roman"/>
          <w:sz w:val="20"/>
          <w:szCs w:val="20"/>
        </w:rPr>
      </w:pPr>
      <w:r w:rsidRPr="00107E9A">
        <w:rPr>
          <w:rFonts w:ascii="Arial Narrow" w:hAnsi="Arial Narrow" w:cs="Times New Roman"/>
          <w:sz w:val="20"/>
          <w:szCs w:val="20"/>
        </w:rPr>
        <w:t>2</w:t>
      </w:r>
      <w:r w:rsidR="00331481" w:rsidRPr="00107E9A">
        <w:rPr>
          <w:rFonts w:ascii="Arial Narrow" w:hAnsi="Arial Narrow" w:cs="Times New Roman"/>
          <w:sz w:val="20"/>
          <w:szCs w:val="20"/>
        </w:rPr>
        <w:t>.</w:t>
      </w:r>
      <w:r w:rsidR="00331481" w:rsidRPr="00107E9A">
        <w:rPr>
          <w:rFonts w:ascii="Arial Narrow" w:hAnsi="Arial Narrow" w:cs="Times New Roman"/>
          <w:sz w:val="20"/>
          <w:szCs w:val="20"/>
        </w:rPr>
        <w:tab/>
        <w:t xml:space="preserve">Przyjmujący zamówienie zobowiązuje się do przedłużania i przedkładania Udzielającemu zamówienia ubezpieczenia na cały okres obowiązywania umowy. </w:t>
      </w:r>
    </w:p>
    <w:p w14:paraId="5F0AB91A" w14:textId="37146FA5" w:rsidR="00331481" w:rsidRPr="00107E9A" w:rsidRDefault="003844D7" w:rsidP="007E242D">
      <w:pPr>
        <w:spacing w:after="0"/>
        <w:ind w:left="284" w:hanging="284"/>
        <w:jc w:val="both"/>
        <w:rPr>
          <w:rFonts w:ascii="Arial Narrow" w:hAnsi="Arial Narrow" w:cs="Times New Roman"/>
          <w:sz w:val="20"/>
          <w:szCs w:val="20"/>
        </w:rPr>
      </w:pPr>
      <w:r w:rsidRPr="00107E9A">
        <w:rPr>
          <w:rFonts w:ascii="Arial Narrow" w:hAnsi="Arial Narrow" w:cs="Times New Roman"/>
          <w:sz w:val="20"/>
          <w:szCs w:val="20"/>
        </w:rPr>
        <w:t>3</w:t>
      </w:r>
      <w:r w:rsidR="00331481" w:rsidRPr="00107E9A">
        <w:rPr>
          <w:rFonts w:ascii="Arial Narrow" w:hAnsi="Arial Narrow" w:cs="Times New Roman"/>
          <w:sz w:val="20"/>
          <w:szCs w:val="20"/>
        </w:rPr>
        <w:t>.</w:t>
      </w:r>
      <w:r w:rsidR="00331481" w:rsidRPr="00107E9A">
        <w:rPr>
          <w:rFonts w:ascii="Arial Narrow" w:hAnsi="Arial Narrow" w:cs="Times New Roman"/>
          <w:sz w:val="20"/>
          <w:szCs w:val="20"/>
        </w:rPr>
        <w:tab/>
        <w:t xml:space="preserve">W przypadku nieudokumentowania, w terminie 30 dni od daty podpisania umowy przez Przyjmującego zamówienie zawarcia przez niego umowy ubezpieczenia od odpowiedzialności cywilnej umowa ulega rozwiązaniu bez wypowiedzenia. Zapis ten stosuje się odpowiednio </w:t>
      </w:r>
      <w:r w:rsidR="00FB3B47" w:rsidRPr="00107E9A">
        <w:rPr>
          <w:rFonts w:ascii="Arial Narrow" w:hAnsi="Arial Narrow" w:cs="Times New Roman"/>
          <w:sz w:val="20"/>
          <w:szCs w:val="20"/>
        </w:rPr>
        <w:br/>
      </w:r>
      <w:r w:rsidR="00331481" w:rsidRPr="00107E9A">
        <w:rPr>
          <w:rFonts w:ascii="Arial Narrow" w:hAnsi="Arial Narrow" w:cs="Times New Roman"/>
          <w:sz w:val="20"/>
          <w:szCs w:val="20"/>
        </w:rPr>
        <w:t>w przypadku braku przedłożenia dowodu kontynuacji ubezpieczenia.</w:t>
      </w:r>
    </w:p>
    <w:p w14:paraId="396C1674" w14:textId="77777777" w:rsidR="00331481" w:rsidRPr="00107E9A" w:rsidRDefault="00331481" w:rsidP="00331481">
      <w:pPr>
        <w:rPr>
          <w:rFonts w:ascii="Arial Narrow" w:hAnsi="Arial Narrow" w:cs="Times New Roman"/>
          <w:sz w:val="20"/>
          <w:szCs w:val="20"/>
        </w:rPr>
      </w:pPr>
    </w:p>
    <w:p w14:paraId="02A62B39" w14:textId="784811E5" w:rsidR="00331481" w:rsidRPr="00107E9A" w:rsidRDefault="003F7D67" w:rsidP="00D575E3">
      <w:pPr>
        <w:jc w:val="center"/>
        <w:rPr>
          <w:rFonts w:ascii="Arial Narrow" w:hAnsi="Arial Narrow" w:cs="Times New Roman"/>
          <w:sz w:val="20"/>
          <w:szCs w:val="20"/>
        </w:rPr>
      </w:pPr>
      <w:r w:rsidRPr="00107E9A">
        <w:rPr>
          <w:rFonts w:ascii="Arial Narrow" w:hAnsi="Arial Narrow" w:cs="Times New Roman"/>
          <w:sz w:val="20"/>
          <w:szCs w:val="20"/>
        </w:rPr>
        <w:t>§ 10</w:t>
      </w:r>
    </w:p>
    <w:p w14:paraId="3BD4DD55" w14:textId="4E852992" w:rsidR="00331481" w:rsidRPr="00107E9A" w:rsidRDefault="00331481" w:rsidP="007E242D">
      <w:pPr>
        <w:spacing w:after="0"/>
        <w:ind w:left="284" w:hanging="284"/>
        <w:jc w:val="both"/>
        <w:rPr>
          <w:rFonts w:ascii="Arial Narrow" w:hAnsi="Arial Narrow" w:cs="Times New Roman"/>
          <w:sz w:val="20"/>
          <w:szCs w:val="20"/>
        </w:rPr>
      </w:pPr>
      <w:r w:rsidRPr="00107E9A">
        <w:rPr>
          <w:rFonts w:ascii="Arial Narrow" w:hAnsi="Arial Narrow" w:cs="Times New Roman"/>
          <w:sz w:val="20"/>
          <w:szCs w:val="20"/>
        </w:rPr>
        <w:t>1.</w:t>
      </w:r>
      <w:r w:rsidRPr="00107E9A">
        <w:rPr>
          <w:rFonts w:ascii="Arial Narrow" w:hAnsi="Arial Narrow" w:cs="Times New Roman"/>
          <w:sz w:val="20"/>
          <w:szCs w:val="20"/>
        </w:rPr>
        <w:tab/>
        <w:t>Przyjmujący zamówienie zobowiązuje się zapłacić Udzielającemu zamówieni</w:t>
      </w:r>
      <w:r w:rsidR="009B1C8B" w:rsidRPr="00107E9A">
        <w:rPr>
          <w:rFonts w:ascii="Arial Narrow" w:hAnsi="Arial Narrow" w:cs="Times New Roman"/>
          <w:sz w:val="20"/>
          <w:szCs w:val="20"/>
        </w:rPr>
        <w:t>e</w:t>
      </w:r>
      <w:r w:rsidRPr="00107E9A">
        <w:rPr>
          <w:rFonts w:ascii="Arial Narrow" w:hAnsi="Arial Narrow" w:cs="Times New Roman"/>
          <w:sz w:val="20"/>
          <w:szCs w:val="20"/>
        </w:rPr>
        <w:t xml:space="preserve"> karę umową </w:t>
      </w:r>
      <w:r w:rsidR="006E655F" w:rsidRPr="00107E9A">
        <w:rPr>
          <w:rFonts w:ascii="Arial Narrow" w:hAnsi="Arial Narrow" w:cs="Times New Roman"/>
          <w:sz w:val="20"/>
          <w:szCs w:val="20"/>
        </w:rPr>
        <w:br/>
      </w:r>
      <w:r w:rsidRPr="00107E9A">
        <w:rPr>
          <w:rFonts w:ascii="Arial Narrow" w:hAnsi="Arial Narrow" w:cs="Times New Roman"/>
          <w:sz w:val="20"/>
          <w:szCs w:val="20"/>
        </w:rPr>
        <w:t xml:space="preserve">w wysokości 5% wartości danego zleconego badania za każde rozpoczęte 24 godziny opóźnienia w </w:t>
      </w:r>
      <w:r w:rsidR="00A27C02" w:rsidRPr="00107E9A">
        <w:rPr>
          <w:rFonts w:ascii="Arial Narrow" w:hAnsi="Arial Narrow" w:cs="Times New Roman"/>
          <w:sz w:val="20"/>
          <w:szCs w:val="20"/>
        </w:rPr>
        <w:t xml:space="preserve"> dostarczeniu </w:t>
      </w:r>
      <w:r w:rsidRPr="00107E9A">
        <w:rPr>
          <w:rFonts w:ascii="Arial Narrow" w:hAnsi="Arial Narrow" w:cs="Times New Roman"/>
          <w:sz w:val="20"/>
          <w:szCs w:val="20"/>
        </w:rPr>
        <w:t>wydaniu wyniku</w:t>
      </w:r>
      <w:r w:rsidR="00A27C02" w:rsidRPr="00107E9A">
        <w:rPr>
          <w:rFonts w:ascii="Arial Narrow" w:hAnsi="Arial Narrow" w:cs="Times New Roman"/>
          <w:sz w:val="20"/>
          <w:szCs w:val="20"/>
        </w:rPr>
        <w:t xml:space="preserve"> Udzielającemu zamówienie</w:t>
      </w:r>
      <w:r w:rsidRPr="00107E9A">
        <w:rPr>
          <w:rFonts w:ascii="Arial Narrow" w:hAnsi="Arial Narrow" w:cs="Times New Roman"/>
          <w:sz w:val="20"/>
          <w:szCs w:val="20"/>
        </w:rPr>
        <w:t>.</w:t>
      </w:r>
      <w:r w:rsidR="008E63F8" w:rsidRPr="00107E9A">
        <w:rPr>
          <w:rFonts w:ascii="Arial Narrow" w:hAnsi="Arial Narrow" w:cs="Times New Roman"/>
          <w:sz w:val="20"/>
          <w:szCs w:val="20"/>
        </w:rPr>
        <w:t xml:space="preserve"> Kara umowna nie przekroczy 100% wartości badania.</w:t>
      </w:r>
    </w:p>
    <w:p w14:paraId="59EA5E5F" w14:textId="550D4C2F" w:rsidR="00331481" w:rsidRPr="00107E9A" w:rsidRDefault="00331481" w:rsidP="007E242D">
      <w:pPr>
        <w:spacing w:after="0"/>
        <w:ind w:left="284" w:hanging="284"/>
        <w:jc w:val="both"/>
        <w:rPr>
          <w:rFonts w:ascii="Arial Narrow" w:hAnsi="Arial Narrow" w:cs="Times New Roman"/>
          <w:strike/>
          <w:color w:val="000000" w:themeColor="text1"/>
          <w:sz w:val="20"/>
          <w:szCs w:val="20"/>
        </w:rPr>
      </w:pPr>
      <w:r w:rsidRPr="00107E9A">
        <w:rPr>
          <w:rFonts w:ascii="Arial Narrow" w:hAnsi="Arial Narrow" w:cs="Times New Roman"/>
          <w:color w:val="000000" w:themeColor="text1"/>
          <w:sz w:val="20"/>
          <w:szCs w:val="20"/>
        </w:rPr>
        <w:t>2.</w:t>
      </w:r>
      <w:r w:rsidRPr="00107E9A">
        <w:rPr>
          <w:rFonts w:ascii="Arial Narrow" w:hAnsi="Arial Narrow" w:cs="Times New Roman"/>
          <w:color w:val="000000" w:themeColor="text1"/>
          <w:sz w:val="20"/>
          <w:szCs w:val="20"/>
        </w:rPr>
        <w:tab/>
        <w:t xml:space="preserve">Za każdy inny </w:t>
      </w:r>
      <w:r w:rsidR="009B1C8B" w:rsidRPr="00107E9A">
        <w:rPr>
          <w:rFonts w:ascii="Arial Narrow" w:hAnsi="Arial Narrow" w:cs="Times New Roman"/>
          <w:color w:val="000000" w:themeColor="text1"/>
          <w:sz w:val="20"/>
          <w:szCs w:val="20"/>
        </w:rPr>
        <w:t>niż</w:t>
      </w:r>
      <w:r w:rsidRPr="00107E9A">
        <w:rPr>
          <w:rFonts w:ascii="Arial Narrow" w:hAnsi="Arial Narrow" w:cs="Times New Roman"/>
          <w:color w:val="000000" w:themeColor="text1"/>
          <w:sz w:val="20"/>
          <w:szCs w:val="20"/>
        </w:rPr>
        <w:t xml:space="preserve"> wskazany w ust. </w:t>
      </w:r>
      <w:r w:rsidR="00406736" w:rsidRPr="00107E9A">
        <w:rPr>
          <w:rFonts w:ascii="Arial Narrow" w:hAnsi="Arial Narrow" w:cs="Times New Roman"/>
          <w:color w:val="000000" w:themeColor="text1"/>
          <w:sz w:val="20"/>
          <w:szCs w:val="20"/>
        </w:rPr>
        <w:t>1</w:t>
      </w:r>
      <w:r w:rsidRPr="00107E9A">
        <w:rPr>
          <w:rFonts w:ascii="Arial Narrow" w:hAnsi="Arial Narrow" w:cs="Times New Roman"/>
          <w:color w:val="000000" w:themeColor="text1"/>
          <w:sz w:val="20"/>
          <w:szCs w:val="20"/>
        </w:rPr>
        <w:t xml:space="preserve"> stwierdzony przypadek istotnego naruszenia obowiązków objętych niniejszą umową Udzielającemu zamówienie przysługuje uprawnienie do naliczania Przyjmującemu zamówienie kary umownej w wysokości </w:t>
      </w:r>
      <w:r w:rsidR="00A92680" w:rsidRPr="00107E9A">
        <w:rPr>
          <w:rFonts w:ascii="Arial Narrow" w:hAnsi="Arial Narrow" w:cs="Times New Roman"/>
          <w:color w:val="000000" w:themeColor="text1"/>
          <w:sz w:val="20"/>
          <w:szCs w:val="20"/>
        </w:rPr>
        <w:t>500,00</w:t>
      </w:r>
      <w:r w:rsidRPr="00107E9A">
        <w:rPr>
          <w:rFonts w:ascii="Arial Narrow" w:hAnsi="Arial Narrow" w:cs="Times New Roman"/>
          <w:color w:val="000000" w:themeColor="text1"/>
          <w:sz w:val="20"/>
          <w:szCs w:val="20"/>
        </w:rPr>
        <w:t xml:space="preserve"> zł</w:t>
      </w:r>
      <w:r w:rsidR="004D1EB7" w:rsidRPr="00107E9A">
        <w:rPr>
          <w:rFonts w:ascii="Arial Narrow" w:hAnsi="Arial Narrow" w:cs="Times New Roman"/>
          <w:b/>
          <w:color w:val="000000" w:themeColor="text1"/>
          <w:sz w:val="20"/>
          <w:szCs w:val="20"/>
        </w:rPr>
        <w:t>.</w:t>
      </w:r>
      <w:r w:rsidR="007D3CDC" w:rsidRPr="00107E9A">
        <w:rPr>
          <w:rFonts w:ascii="Arial Narrow" w:hAnsi="Arial Narrow" w:cs="Times New Roman"/>
          <w:color w:val="000000" w:themeColor="text1"/>
          <w:sz w:val="20"/>
          <w:szCs w:val="20"/>
        </w:rPr>
        <w:t xml:space="preserve"> </w:t>
      </w:r>
    </w:p>
    <w:p w14:paraId="3AAAC55C" w14:textId="333D39F9" w:rsidR="00010724" w:rsidRPr="00107E9A" w:rsidRDefault="003844D7" w:rsidP="007E242D">
      <w:pPr>
        <w:spacing w:after="0"/>
        <w:ind w:left="284" w:hanging="284"/>
        <w:jc w:val="both"/>
        <w:rPr>
          <w:rFonts w:ascii="Arial Narrow" w:hAnsi="Arial Narrow" w:cs="Times New Roman"/>
          <w:sz w:val="20"/>
          <w:szCs w:val="20"/>
        </w:rPr>
      </w:pPr>
      <w:r w:rsidRPr="00107E9A">
        <w:rPr>
          <w:rFonts w:ascii="Arial Narrow" w:hAnsi="Arial Narrow" w:cs="Times New Roman"/>
          <w:sz w:val="20"/>
          <w:szCs w:val="20"/>
        </w:rPr>
        <w:t>3</w:t>
      </w:r>
      <w:r w:rsidR="00010724" w:rsidRPr="00107E9A">
        <w:rPr>
          <w:rFonts w:ascii="Arial Narrow" w:hAnsi="Arial Narrow" w:cs="Times New Roman"/>
          <w:sz w:val="20"/>
          <w:szCs w:val="20"/>
        </w:rPr>
        <w:t xml:space="preserve">. W przypadku rozwiązania umowy w trybie natychmiastowym z winy Przyjmującego zamówienie, Udzielający zamówienie jest uprawniony do żądania 10 % wartości określonej </w:t>
      </w:r>
      <w:r w:rsidR="004D1EB7" w:rsidRPr="00107E9A">
        <w:rPr>
          <w:rFonts w:ascii="Arial Narrow" w:hAnsi="Arial Narrow" w:cs="Times New Roman"/>
          <w:sz w:val="20"/>
          <w:szCs w:val="20"/>
        </w:rPr>
        <w:br/>
      </w:r>
      <w:r w:rsidR="007E242D" w:rsidRPr="00107E9A">
        <w:rPr>
          <w:rFonts w:ascii="Arial Narrow" w:hAnsi="Arial Narrow" w:cs="Times New Roman"/>
          <w:sz w:val="20"/>
          <w:szCs w:val="20"/>
        </w:rPr>
        <w:t>w § 8 ust 6</w:t>
      </w:r>
      <w:r w:rsidR="00010724" w:rsidRPr="00107E9A">
        <w:rPr>
          <w:rFonts w:ascii="Arial Narrow" w:hAnsi="Arial Narrow" w:cs="Times New Roman"/>
          <w:sz w:val="20"/>
          <w:szCs w:val="20"/>
        </w:rPr>
        <w:t xml:space="preserve"> Umowy. </w:t>
      </w:r>
    </w:p>
    <w:p w14:paraId="1B4947D0" w14:textId="6DAF9135" w:rsidR="00331481" w:rsidRPr="00107E9A" w:rsidRDefault="003844D7" w:rsidP="00576504">
      <w:pPr>
        <w:spacing w:after="0"/>
        <w:ind w:left="284" w:hanging="284"/>
        <w:jc w:val="both"/>
        <w:rPr>
          <w:rFonts w:ascii="Arial Narrow" w:hAnsi="Arial Narrow" w:cs="Times New Roman"/>
          <w:sz w:val="20"/>
          <w:szCs w:val="20"/>
        </w:rPr>
      </w:pPr>
      <w:r w:rsidRPr="00107E9A">
        <w:rPr>
          <w:rFonts w:ascii="Arial Narrow" w:hAnsi="Arial Narrow" w:cs="Times New Roman"/>
          <w:sz w:val="20"/>
          <w:szCs w:val="20"/>
        </w:rPr>
        <w:t xml:space="preserve">4. </w:t>
      </w:r>
      <w:r w:rsidR="00010724" w:rsidRPr="00107E9A">
        <w:rPr>
          <w:rFonts w:ascii="Arial Narrow" w:hAnsi="Arial Narrow" w:cs="Times New Roman"/>
          <w:sz w:val="20"/>
          <w:szCs w:val="20"/>
        </w:rPr>
        <w:t xml:space="preserve">Powyższe kary umowne nie wykluczają dochodzenia odszkodowania na zasadach ogólnych, jeżeli kara umowna nie pokryje wyrządzonej szkody. </w:t>
      </w:r>
    </w:p>
    <w:p w14:paraId="6554B547" w14:textId="51C8C4A7" w:rsidR="00331481" w:rsidRPr="00107E9A" w:rsidRDefault="00331481" w:rsidP="00D575E3">
      <w:pPr>
        <w:jc w:val="center"/>
        <w:rPr>
          <w:rFonts w:ascii="Arial Narrow" w:hAnsi="Arial Narrow" w:cs="Times New Roman"/>
          <w:sz w:val="20"/>
          <w:szCs w:val="20"/>
        </w:rPr>
      </w:pPr>
      <w:r w:rsidRPr="00107E9A">
        <w:rPr>
          <w:rFonts w:ascii="Arial Narrow" w:hAnsi="Arial Narrow" w:cs="Times New Roman"/>
          <w:sz w:val="20"/>
          <w:szCs w:val="20"/>
        </w:rPr>
        <w:t>§ 1</w:t>
      </w:r>
      <w:r w:rsidR="003F7D67" w:rsidRPr="00107E9A">
        <w:rPr>
          <w:rFonts w:ascii="Arial Narrow" w:hAnsi="Arial Narrow" w:cs="Times New Roman"/>
          <w:sz w:val="20"/>
          <w:szCs w:val="20"/>
        </w:rPr>
        <w:t>1</w:t>
      </w:r>
    </w:p>
    <w:p w14:paraId="7DBB3FE7" w14:textId="77777777" w:rsidR="00331481" w:rsidRPr="00107E9A" w:rsidRDefault="00331481" w:rsidP="007E242D">
      <w:pPr>
        <w:jc w:val="both"/>
        <w:rPr>
          <w:rFonts w:ascii="Arial Narrow" w:hAnsi="Arial Narrow" w:cs="Times New Roman"/>
          <w:sz w:val="20"/>
          <w:szCs w:val="20"/>
        </w:rPr>
      </w:pPr>
      <w:r w:rsidRPr="00107E9A">
        <w:rPr>
          <w:rFonts w:ascii="Arial Narrow" w:hAnsi="Arial Narrow" w:cs="Times New Roman"/>
          <w:sz w:val="20"/>
          <w:szCs w:val="20"/>
        </w:rPr>
        <w:t xml:space="preserve">Przyjmujący zamówienie nie może przenieść na osoby trzecie praw i obowiązków wynikających </w:t>
      </w:r>
      <w:r w:rsidR="00406736" w:rsidRPr="00107E9A">
        <w:rPr>
          <w:rFonts w:ascii="Arial Narrow" w:hAnsi="Arial Narrow" w:cs="Times New Roman"/>
          <w:sz w:val="20"/>
          <w:szCs w:val="20"/>
        </w:rPr>
        <w:br/>
      </w:r>
      <w:r w:rsidRPr="00107E9A">
        <w:rPr>
          <w:rFonts w:ascii="Arial Narrow" w:hAnsi="Arial Narrow" w:cs="Times New Roman"/>
          <w:sz w:val="20"/>
          <w:szCs w:val="20"/>
        </w:rPr>
        <w:t xml:space="preserve">z niniejszej umowy. </w:t>
      </w:r>
    </w:p>
    <w:p w14:paraId="12132FD0" w14:textId="43250924" w:rsidR="00331481" w:rsidRPr="00107E9A" w:rsidRDefault="00D575E3" w:rsidP="00D575E3">
      <w:pPr>
        <w:jc w:val="center"/>
        <w:rPr>
          <w:rFonts w:ascii="Arial Narrow" w:hAnsi="Arial Narrow" w:cs="Times New Roman"/>
          <w:sz w:val="20"/>
          <w:szCs w:val="20"/>
        </w:rPr>
      </w:pPr>
      <w:r w:rsidRPr="00107E9A">
        <w:rPr>
          <w:rFonts w:ascii="Arial Narrow" w:hAnsi="Arial Narrow" w:cs="Times New Roman"/>
          <w:sz w:val="20"/>
          <w:szCs w:val="20"/>
        </w:rPr>
        <w:t>§ 1</w:t>
      </w:r>
      <w:r w:rsidR="003F7D67" w:rsidRPr="00107E9A">
        <w:rPr>
          <w:rFonts w:ascii="Arial Narrow" w:hAnsi="Arial Narrow" w:cs="Times New Roman"/>
          <w:sz w:val="20"/>
          <w:szCs w:val="20"/>
        </w:rPr>
        <w:t>2</w:t>
      </w:r>
    </w:p>
    <w:p w14:paraId="0684CB7F" w14:textId="5E1F3496" w:rsidR="007E242D" w:rsidRPr="00107E9A" w:rsidRDefault="007E242D" w:rsidP="007E242D">
      <w:pPr>
        <w:widowControl w:val="0"/>
        <w:numPr>
          <w:ilvl w:val="0"/>
          <w:numId w:val="12"/>
        </w:numPr>
        <w:tabs>
          <w:tab w:val="left" w:pos="284"/>
        </w:tabs>
        <w:suppressAutoHyphens/>
        <w:autoSpaceDE w:val="0"/>
        <w:spacing w:after="0" w:line="240" w:lineRule="auto"/>
        <w:ind w:left="284" w:hanging="284"/>
        <w:jc w:val="both"/>
        <w:rPr>
          <w:rFonts w:ascii="Arial Narrow" w:eastAsia="SimSun" w:hAnsi="Arial Narrow" w:cs="Tahoma"/>
          <w:kern w:val="1"/>
          <w:sz w:val="20"/>
          <w:szCs w:val="20"/>
          <w:lang w:eastAsia="zh-CN" w:bidi="hi-IN"/>
        </w:rPr>
      </w:pPr>
      <w:r w:rsidRPr="00107E9A">
        <w:rPr>
          <w:rFonts w:ascii="Arial Narrow" w:eastAsia="SimSun" w:hAnsi="Arial Narrow" w:cs="Arial Narrow"/>
          <w:kern w:val="1"/>
          <w:sz w:val="20"/>
          <w:szCs w:val="20"/>
          <w:lang w:eastAsia="zh-CN" w:bidi="hi-IN"/>
        </w:rPr>
        <w:t>Umowa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zostaje</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zawarta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na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okres</w:t>
      </w:r>
      <w:r w:rsidRPr="00107E9A">
        <w:rPr>
          <w:rFonts w:ascii="Arial Narrow" w:eastAsia="Times New Roman" w:hAnsi="Arial Narrow" w:cs="Arial Narrow"/>
          <w:kern w:val="1"/>
          <w:sz w:val="20"/>
          <w:szCs w:val="20"/>
          <w:lang w:eastAsia="zh-CN" w:bidi="hi-IN"/>
        </w:rPr>
        <w:t xml:space="preserve"> 36 miesięcy </w:t>
      </w:r>
      <w:r w:rsidRPr="00107E9A">
        <w:rPr>
          <w:rFonts w:ascii="Arial Narrow" w:eastAsia="SimSun" w:hAnsi="Arial Narrow" w:cs="Arial Narrow"/>
          <w:kern w:val="1"/>
          <w:sz w:val="20"/>
          <w:szCs w:val="20"/>
          <w:lang w:eastAsia="zh-CN" w:bidi="hi-IN"/>
        </w:rPr>
        <w:t>od</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dnia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b/>
          <w:kern w:val="1"/>
          <w:sz w:val="20"/>
          <w:szCs w:val="20"/>
          <w:lang w:eastAsia="zh-CN" w:bidi="hi-IN"/>
        </w:rPr>
        <w:t>… ….2019</w:t>
      </w:r>
      <w:r w:rsidRPr="00107E9A">
        <w:rPr>
          <w:rFonts w:ascii="Arial Narrow" w:eastAsia="Times New Roman" w:hAnsi="Arial Narrow" w:cs="Arial Narrow"/>
          <w:b/>
          <w:kern w:val="1"/>
          <w:sz w:val="20"/>
          <w:szCs w:val="20"/>
          <w:lang w:eastAsia="zh-CN" w:bidi="hi-IN"/>
        </w:rPr>
        <w:t xml:space="preserve"> r </w:t>
      </w:r>
      <w:r w:rsidRPr="00107E9A">
        <w:rPr>
          <w:rFonts w:ascii="Arial Narrow" w:eastAsia="SimSun" w:hAnsi="Arial Narrow" w:cs="Arial Narrow"/>
          <w:b/>
          <w:kern w:val="1"/>
          <w:sz w:val="20"/>
          <w:szCs w:val="20"/>
          <w:lang w:eastAsia="zh-CN" w:bidi="hi-IN"/>
        </w:rPr>
        <w:t>do</w:t>
      </w:r>
      <w:r w:rsidRPr="00107E9A">
        <w:rPr>
          <w:rFonts w:ascii="Arial Narrow" w:eastAsia="Times New Roman" w:hAnsi="Arial Narrow" w:cs="Arial Narrow"/>
          <w:b/>
          <w:kern w:val="1"/>
          <w:sz w:val="20"/>
          <w:szCs w:val="20"/>
          <w:lang w:eastAsia="zh-CN" w:bidi="hi-IN"/>
        </w:rPr>
        <w:t xml:space="preserve"> </w:t>
      </w:r>
      <w:r w:rsidRPr="00107E9A">
        <w:rPr>
          <w:rFonts w:ascii="Arial Narrow" w:eastAsia="SimSun" w:hAnsi="Arial Narrow" w:cs="Arial Narrow"/>
          <w:b/>
          <w:kern w:val="1"/>
          <w:sz w:val="20"/>
          <w:szCs w:val="20"/>
          <w:lang w:eastAsia="zh-CN" w:bidi="hi-IN"/>
        </w:rPr>
        <w:t>dnia</w:t>
      </w:r>
      <w:r w:rsidRPr="00107E9A">
        <w:rPr>
          <w:rFonts w:ascii="Arial Narrow" w:eastAsia="Times New Roman" w:hAnsi="Arial Narrow" w:cs="Arial Narrow"/>
          <w:b/>
          <w:kern w:val="1"/>
          <w:sz w:val="20"/>
          <w:szCs w:val="20"/>
          <w:lang w:eastAsia="zh-CN" w:bidi="hi-IN"/>
        </w:rPr>
        <w:t xml:space="preserve"> ……………2022 r. </w:t>
      </w:r>
    </w:p>
    <w:p w14:paraId="2F7F8E18" w14:textId="77777777" w:rsidR="007E242D" w:rsidRPr="00107E9A" w:rsidRDefault="007E242D" w:rsidP="007E242D">
      <w:pPr>
        <w:widowControl w:val="0"/>
        <w:numPr>
          <w:ilvl w:val="0"/>
          <w:numId w:val="12"/>
        </w:numPr>
        <w:tabs>
          <w:tab w:val="left" w:pos="284"/>
        </w:tabs>
        <w:suppressAutoHyphens/>
        <w:autoSpaceDE w:val="0"/>
        <w:spacing w:after="0" w:line="240" w:lineRule="auto"/>
        <w:ind w:left="284" w:hanging="284"/>
        <w:jc w:val="both"/>
        <w:rPr>
          <w:rFonts w:ascii="Arial Narrow" w:eastAsia="SimSun" w:hAnsi="Arial Narrow" w:cs="Tahoma"/>
          <w:kern w:val="1"/>
          <w:sz w:val="20"/>
          <w:szCs w:val="20"/>
          <w:lang w:eastAsia="zh-CN" w:bidi="hi-IN"/>
        </w:rPr>
      </w:pPr>
      <w:r w:rsidRPr="00107E9A">
        <w:rPr>
          <w:rFonts w:ascii="Arial Narrow" w:eastAsia="SimSun" w:hAnsi="Arial Narrow" w:cs="Arial Narrow"/>
          <w:kern w:val="1"/>
          <w:sz w:val="20"/>
          <w:szCs w:val="20"/>
          <w:lang w:eastAsia="zh-CN" w:bidi="hi-IN"/>
        </w:rPr>
        <w:t>Umowa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ulega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rozwiązaniu:</w:t>
      </w:r>
    </w:p>
    <w:p w14:paraId="4B7B0915" w14:textId="77777777" w:rsidR="007E242D" w:rsidRPr="00107E9A" w:rsidRDefault="007E242D" w:rsidP="007E242D">
      <w:pPr>
        <w:widowControl w:val="0"/>
        <w:tabs>
          <w:tab w:val="left" w:pos="284"/>
          <w:tab w:val="left" w:pos="3120"/>
          <w:tab w:val="left" w:pos="9970"/>
        </w:tabs>
        <w:suppressAutoHyphens/>
        <w:autoSpaceDE w:val="0"/>
        <w:spacing w:after="0" w:line="240" w:lineRule="auto"/>
        <w:ind w:left="993" w:hanging="284"/>
        <w:jc w:val="both"/>
        <w:rPr>
          <w:rFonts w:ascii="Arial Narrow" w:eastAsia="SimSun" w:hAnsi="Arial Narrow" w:cs="Tahoma"/>
          <w:kern w:val="1"/>
          <w:sz w:val="20"/>
          <w:szCs w:val="20"/>
          <w:lang w:eastAsia="zh-CN" w:bidi="hi-IN"/>
        </w:rPr>
      </w:pPr>
      <w:r w:rsidRPr="00107E9A">
        <w:rPr>
          <w:rFonts w:ascii="Arial Narrow" w:eastAsia="SimSun" w:hAnsi="Arial Narrow" w:cs="Arial Narrow"/>
          <w:kern w:val="1"/>
          <w:sz w:val="20"/>
          <w:szCs w:val="20"/>
          <w:lang w:eastAsia="zh-CN" w:bidi="hi-IN"/>
        </w:rPr>
        <w:t>a)</w:t>
      </w:r>
      <w:r w:rsidRPr="00107E9A">
        <w:rPr>
          <w:rFonts w:ascii="Arial Narrow" w:eastAsia="SimSun" w:hAnsi="Arial Narrow" w:cs="Arial Narrow"/>
          <w:kern w:val="1"/>
          <w:sz w:val="20"/>
          <w:szCs w:val="20"/>
          <w:lang w:eastAsia="zh-CN" w:bidi="hi-IN"/>
        </w:rPr>
        <w:tab/>
        <w:t>z</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upływem</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okresu</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na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jaki</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została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zawarta,</w:t>
      </w:r>
    </w:p>
    <w:p w14:paraId="205DBD63" w14:textId="6A1B6FF0" w:rsidR="007E242D" w:rsidRPr="00107E9A" w:rsidRDefault="007E242D" w:rsidP="007E242D">
      <w:pPr>
        <w:widowControl w:val="0"/>
        <w:tabs>
          <w:tab w:val="left" w:pos="284"/>
          <w:tab w:val="left" w:pos="3120"/>
          <w:tab w:val="left" w:pos="9970"/>
        </w:tabs>
        <w:suppressAutoHyphens/>
        <w:autoSpaceDE w:val="0"/>
        <w:spacing w:after="0" w:line="240" w:lineRule="auto"/>
        <w:ind w:left="993" w:hanging="284"/>
        <w:jc w:val="both"/>
        <w:rPr>
          <w:rFonts w:ascii="Arial Narrow" w:eastAsia="SimSun" w:hAnsi="Arial Narrow" w:cs="Arial Narrow"/>
          <w:kern w:val="1"/>
          <w:sz w:val="20"/>
          <w:szCs w:val="20"/>
          <w:lang w:eastAsia="zh-CN" w:bidi="hi-IN"/>
        </w:rPr>
      </w:pPr>
      <w:r w:rsidRPr="00107E9A">
        <w:rPr>
          <w:rFonts w:ascii="Arial Narrow" w:eastAsia="SimSun" w:hAnsi="Arial Narrow" w:cs="Arial Narrow"/>
          <w:kern w:val="1"/>
          <w:sz w:val="20"/>
          <w:szCs w:val="20"/>
          <w:lang w:eastAsia="zh-CN" w:bidi="hi-IN"/>
        </w:rPr>
        <w:t>b)</w:t>
      </w:r>
      <w:r w:rsidRPr="00107E9A">
        <w:rPr>
          <w:rFonts w:ascii="Arial Narrow" w:eastAsia="SimSun" w:hAnsi="Arial Narrow" w:cs="Arial Narrow"/>
          <w:kern w:val="1"/>
          <w:sz w:val="20"/>
          <w:szCs w:val="20"/>
          <w:lang w:eastAsia="zh-CN" w:bidi="hi-IN"/>
        </w:rPr>
        <w:tab/>
        <w:t>z</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dniem</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zakończenia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udzielania</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świadczeń</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będących</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przedmiotem</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umowy</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przez</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Udzielającego</w:t>
      </w:r>
      <w:r w:rsidRPr="00107E9A">
        <w:rPr>
          <w:rFonts w:ascii="Arial Narrow" w:eastAsia="Times New Roman" w:hAnsi="Arial Narrow" w:cs="Arial Narrow"/>
          <w:kern w:val="1"/>
          <w:sz w:val="20"/>
          <w:szCs w:val="20"/>
          <w:lang w:eastAsia="zh-CN" w:bidi="hi-IN"/>
        </w:rPr>
        <w:t xml:space="preserve"> </w:t>
      </w:r>
      <w:r w:rsidRPr="00107E9A">
        <w:rPr>
          <w:rFonts w:ascii="Arial Narrow" w:eastAsia="SimSun" w:hAnsi="Arial Narrow" w:cs="Arial Narrow"/>
          <w:kern w:val="1"/>
          <w:sz w:val="20"/>
          <w:szCs w:val="20"/>
          <w:lang w:eastAsia="zh-CN" w:bidi="hi-IN"/>
        </w:rPr>
        <w:t>zamówienie,</w:t>
      </w:r>
    </w:p>
    <w:p w14:paraId="47374FD0" w14:textId="77777777" w:rsidR="007E242D" w:rsidRPr="00107E9A" w:rsidRDefault="007E242D" w:rsidP="007E242D">
      <w:pPr>
        <w:widowControl w:val="0"/>
        <w:tabs>
          <w:tab w:val="left" w:pos="284"/>
        </w:tabs>
        <w:suppressAutoHyphens/>
        <w:autoSpaceDE w:val="0"/>
        <w:spacing w:after="0" w:line="240" w:lineRule="auto"/>
        <w:jc w:val="both"/>
        <w:rPr>
          <w:rFonts w:ascii="Arial Narrow" w:eastAsia="SimSun" w:hAnsi="Arial Narrow" w:cs="Tahoma"/>
          <w:color w:val="000000" w:themeColor="text1"/>
          <w:kern w:val="1"/>
          <w:sz w:val="20"/>
          <w:szCs w:val="20"/>
          <w:lang w:eastAsia="zh-CN" w:bidi="hi-IN"/>
        </w:rPr>
      </w:pPr>
      <w:r w:rsidRPr="00107E9A">
        <w:rPr>
          <w:rFonts w:ascii="Arial Narrow" w:eastAsia="SimSun" w:hAnsi="Arial Narrow" w:cs="Arial Narrow"/>
          <w:color w:val="000000" w:themeColor="text1"/>
          <w:kern w:val="1"/>
          <w:sz w:val="20"/>
          <w:szCs w:val="20"/>
          <w:lang w:eastAsia="zh-CN" w:bidi="hi-IN"/>
        </w:rPr>
        <w:t>3.</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Udzielający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zamówienia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może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rozwiązać</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skutkiem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natychmiastowym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jeżeli:</w:t>
      </w:r>
    </w:p>
    <w:p w14:paraId="2FFDB807" w14:textId="77777777" w:rsidR="007E242D" w:rsidRPr="00107E9A" w:rsidRDefault="007E242D" w:rsidP="007E242D">
      <w:pPr>
        <w:widowControl w:val="0"/>
        <w:tabs>
          <w:tab w:val="left" w:pos="284"/>
          <w:tab w:val="left" w:pos="3164"/>
          <w:tab w:val="left" w:pos="8640"/>
        </w:tabs>
        <w:suppressAutoHyphens/>
        <w:autoSpaceDE w:val="0"/>
        <w:spacing w:after="0" w:line="240" w:lineRule="auto"/>
        <w:ind w:left="993" w:hanging="360"/>
        <w:jc w:val="both"/>
        <w:rPr>
          <w:rFonts w:ascii="Arial Narrow" w:eastAsia="SimSun" w:hAnsi="Arial Narrow" w:cs="Tahoma"/>
          <w:color w:val="000000" w:themeColor="text1"/>
          <w:kern w:val="1"/>
          <w:sz w:val="20"/>
          <w:szCs w:val="20"/>
          <w:lang w:eastAsia="zh-CN" w:bidi="hi-IN"/>
        </w:rPr>
      </w:pPr>
      <w:r w:rsidRPr="00107E9A">
        <w:rPr>
          <w:rFonts w:ascii="Arial Narrow" w:eastAsia="SimSun" w:hAnsi="Arial Narrow" w:cs="Arial Narrow"/>
          <w:color w:val="000000" w:themeColor="text1"/>
          <w:kern w:val="1"/>
          <w:sz w:val="20"/>
          <w:szCs w:val="20"/>
          <w:lang w:eastAsia="zh-CN" w:bidi="hi-IN"/>
        </w:rPr>
        <w:t>a)</w:t>
      </w:r>
      <w:r w:rsidRPr="00107E9A">
        <w:rPr>
          <w:rFonts w:ascii="Arial Narrow" w:eastAsia="SimSun" w:hAnsi="Arial Narrow" w:cs="Arial Narrow"/>
          <w:color w:val="000000" w:themeColor="text1"/>
          <w:kern w:val="1"/>
          <w:sz w:val="20"/>
          <w:szCs w:val="20"/>
          <w:lang w:eastAsia="zh-CN" w:bidi="hi-IN"/>
        </w:rPr>
        <w:tab/>
        <w:t>Przyjmujący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zamówienie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dwukrotnie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wykona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zlecone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badania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nienależytą</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zawodową</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starannością</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lub</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niezgodnie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obowiązującymi</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przepisami,</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lub</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sposób</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stanowiący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zagrożenie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dla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zdrowia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lub</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życia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pacjentów,</w:t>
      </w:r>
    </w:p>
    <w:p w14:paraId="3389B9BD" w14:textId="77777777" w:rsidR="007E242D" w:rsidRPr="00107E9A" w:rsidRDefault="007E242D" w:rsidP="007E242D">
      <w:pPr>
        <w:widowControl w:val="0"/>
        <w:tabs>
          <w:tab w:val="left" w:pos="284"/>
          <w:tab w:val="left" w:pos="3164"/>
          <w:tab w:val="left" w:pos="8640"/>
        </w:tabs>
        <w:suppressAutoHyphens/>
        <w:autoSpaceDE w:val="0"/>
        <w:spacing w:after="0" w:line="240" w:lineRule="auto"/>
        <w:ind w:left="993" w:hanging="360"/>
        <w:jc w:val="both"/>
        <w:rPr>
          <w:rFonts w:ascii="Arial Narrow" w:eastAsia="SimSun" w:hAnsi="Arial Narrow" w:cs="Tahoma"/>
          <w:color w:val="000000" w:themeColor="text1"/>
          <w:kern w:val="1"/>
          <w:sz w:val="20"/>
          <w:szCs w:val="20"/>
          <w:lang w:eastAsia="zh-CN" w:bidi="hi-IN"/>
        </w:rPr>
      </w:pPr>
      <w:r w:rsidRPr="00107E9A">
        <w:rPr>
          <w:rFonts w:ascii="Arial Narrow" w:eastAsia="SimSun" w:hAnsi="Arial Narrow" w:cs="Arial Narrow"/>
          <w:color w:val="000000" w:themeColor="text1"/>
          <w:kern w:val="1"/>
          <w:sz w:val="20"/>
          <w:szCs w:val="20"/>
          <w:lang w:eastAsia="zh-CN" w:bidi="hi-IN"/>
        </w:rPr>
        <w:t>b)</w:t>
      </w:r>
      <w:r w:rsidRPr="00107E9A">
        <w:rPr>
          <w:rFonts w:ascii="Arial Narrow" w:eastAsia="SimSun" w:hAnsi="Arial Narrow" w:cs="Arial Narrow"/>
          <w:color w:val="000000" w:themeColor="text1"/>
          <w:kern w:val="1"/>
          <w:sz w:val="20"/>
          <w:szCs w:val="20"/>
          <w:lang w:eastAsia="zh-CN" w:bidi="hi-IN"/>
        </w:rPr>
        <w:tab/>
        <w:t>Przyjmujący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zamówienie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utraci</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uprawnienia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konieczne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do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wykonywania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badań</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objętych</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niniejszą</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umową.</w:t>
      </w:r>
    </w:p>
    <w:p w14:paraId="45A74F4B" w14:textId="05C8A133" w:rsidR="007E242D" w:rsidRPr="00107E9A" w:rsidRDefault="007E242D" w:rsidP="007E242D">
      <w:pPr>
        <w:widowControl w:val="0"/>
        <w:tabs>
          <w:tab w:val="left" w:pos="284"/>
          <w:tab w:val="left" w:pos="3164"/>
          <w:tab w:val="left" w:pos="8640"/>
        </w:tabs>
        <w:suppressAutoHyphens/>
        <w:autoSpaceDE w:val="0"/>
        <w:spacing w:after="0" w:line="240" w:lineRule="auto"/>
        <w:ind w:left="993" w:hanging="360"/>
        <w:jc w:val="both"/>
        <w:rPr>
          <w:rFonts w:ascii="Arial Narrow" w:eastAsia="SimSun" w:hAnsi="Arial Narrow" w:cs="Tahoma"/>
          <w:color w:val="000000" w:themeColor="text1"/>
          <w:kern w:val="1"/>
          <w:sz w:val="20"/>
          <w:szCs w:val="20"/>
          <w:lang w:eastAsia="zh-CN" w:bidi="hi-IN"/>
        </w:rPr>
      </w:pPr>
      <w:r w:rsidRPr="00107E9A">
        <w:rPr>
          <w:rFonts w:ascii="Arial Narrow" w:eastAsia="SimSun" w:hAnsi="Arial Narrow" w:cs="Arial Narrow"/>
          <w:color w:val="000000" w:themeColor="text1"/>
          <w:kern w:val="1"/>
          <w:sz w:val="20"/>
          <w:szCs w:val="20"/>
          <w:lang w:eastAsia="zh-CN" w:bidi="hi-IN"/>
        </w:rPr>
        <w:t>c)</w:t>
      </w:r>
      <w:r w:rsidRPr="00107E9A">
        <w:rPr>
          <w:rFonts w:ascii="Arial Narrow" w:eastAsia="SimSun" w:hAnsi="Arial Narrow" w:cs="Arial Narrow"/>
          <w:color w:val="000000" w:themeColor="text1"/>
          <w:kern w:val="1"/>
          <w:sz w:val="20"/>
          <w:szCs w:val="20"/>
          <w:lang w:eastAsia="zh-CN" w:bidi="hi-IN"/>
        </w:rPr>
        <w:tab/>
        <w:t>gdy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druga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strona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rażąco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narusza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istotne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postanowienia</w:t>
      </w:r>
      <w:r w:rsidRPr="00107E9A">
        <w:rPr>
          <w:rFonts w:ascii="Arial Narrow" w:eastAsia="Times New Roman" w:hAnsi="Arial Narrow" w:cs="Arial Narrow"/>
          <w:color w:val="000000" w:themeColor="text1"/>
          <w:kern w:val="1"/>
          <w:sz w:val="20"/>
          <w:szCs w:val="20"/>
          <w:lang w:eastAsia="zh-CN" w:bidi="hi-IN"/>
        </w:rPr>
        <w:t xml:space="preserve"> </w:t>
      </w:r>
      <w:r w:rsidR="001A1CA9" w:rsidRPr="00107E9A">
        <w:rPr>
          <w:rFonts w:ascii="Arial Narrow" w:eastAsia="SimSun" w:hAnsi="Arial Narrow" w:cs="Arial Narrow"/>
          <w:color w:val="000000" w:themeColor="text1"/>
          <w:kern w:val="1"/>
          <w:sz w:val="20"/>
          <w:szCs w:val="20"/>
          <w:lang w:eastAsia="zh-CN" w:bidi="hi-IN"/>
        </w:rPr>
        <w:t>umowy</w:t>
      </w:r>
      <w:r w:rsidRPr="00107E9A">
        <w:rPr>
          <w:rFonts w:ascii="Arial Narrow" w:eastAsia="SimSun" w:hAnsi="Arial Narrow" w:cs="Arial Narrow"/>
          <w:color w:val="000000" w:themeColor="text1"/>
          <w:kern w:val="1"/>
          <w:sz w:val="20"/>
          <w:szCs w:val="20"/>
          <w:lang w:eastAsia="zh-CN" w:bidi="hi-IN"/>
        </w:rPr>
        <w:t>,</w:t>
      </w:r>
    </w:p>
    <w:p w14:paraId="3E99BC99" w14:textId="77777777" w:rsidR="007E242D" w:rsidRPr="00107E9A" w:rsidRDefault="007E242D" w:rsidP="007E242D">
      <w:pPr>
        <w:widowControl w:val="0"/>
        <w:tabs>
          <w:tab w:val="left" w:pos="284"/>
          <w:tab w:val="left" w:pos="3164"/>
          <w:tab w:val="left" w:pos="8640"/>
        </w:tabs>
        <w:suppressAutoHyphens/>
        <w:autoSpaceDE w:val="0"/>
        <w:spacing w:after="0" w:line="240" w:lineRule="auto"/>
        <w:ind w:left="284" w:hanging="284"/>
        <w:jc w:val="both"/>
        <w:rPr>
          <w:rFonts w:ascii="Arial Narrow" w:eastAsia="SimSun" w:hAnsi="Arial Narrow" w:cs="Arial Narrow"/>
          <w:color w:val="000000" w:themeColor="text1"/>
          <w:kern w:val="1"/>
          <w:sz w:val="20"/>
          <w:szCs w:val="20"/>
          <w:lang w:eastAsia="zh-CN" w:bidi="hi-IN"/>
        </w:rPr>
      </w:pPr>
      <w:r w:rsidRPr="00107E9A">
        <w:rPr>
          <w:rFonts w:ascii="Arial Narrow" w:eastAsia="SimSun" w:hAnsi="Arial Narrow" w:cs="Arial Narrow"/>
          <w:color w:val="000000" w:themeColor="text1"/>
          <w:kern w:val="1"/>
          <w:sz w:val="20"/>
          <w:szCs w:val="20"/>
          <w:lang w:eastAsia="zh-CN" w:bidi="hi-IN"/>
        </w:rPr>
        <w:t>4.</w:t>
      </w:r>
      <w:r w:rsidRPr="00107E9A">
        <w:rPr>
          <w:rFonts w:ascii="Arial Narrow" w:eastAsia="Times New Roman" w:hAnsi="Arial Narrow" w:cs="Arial Narrow"/>
          <w:i/>
          <w:iCs/>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Umowa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może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być</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rozwiązana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przez</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każdą</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stron</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każdym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czasie,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gdy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zaistnieją</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okoliczności</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uniemożliwiające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dalsze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trwanie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umowy,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których</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można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było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przewidzieć</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chwili</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jej</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zawarcia,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szczególności</w:t>
      </w:r>
      <w:r w:rsidRPr="00107E9A">
        <w:rPr>
          <w:rFonts w:ascii="Arial Narrow" w:eastAsia="Times New Roman" w:hAnsi="Arial Narrow" w:cs="Arial Narrow"/>
          <w:color w:val="000000" w:themeColor="text1"/>
          <w:kern w:val="1"/>
          <w:sz w:val="20"/>
          <w:szCs w:val="20"/>
          <w:lang w:eastAsia="zh-CN" w:bidi="hi-IN"/>
        </w:rPr>
        <w:t xml:space="preserve">  w sytuacji  </w:t>
      </w:r>
      <w:r w:rsidRPr="00107E9A">
        <w:rPr>
          <w:rFonts w:ascii="Arial Narrow" w:eastAsia="SimSun" w:hAnsi="Arial Narrow" w:cs="Arial Narrow"/>
          <w:color w:val="000000" w:themeColor="text1"/>
          <w:kern w:val="1"/>
          <w:sz w:val="20"/>
          <w:szCs w:val="20"/>
          <w:lang w:eastAsia="zh-CN" w:bidi="hi-IN"/>
        </w:rPr>
        <w:t>zmiany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warunków</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kontraktu</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Narodowym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Funduszem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Zdrowia,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jak</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też</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zaistnienia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istotnych</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zmian</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organizacyjnych</w:t>
      </w:r>
      <w:r w:rsidRPr="00107E9A">
        <w:rPr>
          <w:rFonts w:ascii="Arial Narrow" w:eastAsia="Times New Roman" w:hAnsi="Arial Narrow" w:cs="Arial Narrow"/>
          <w:color w:val="000000" w:themeColor="text1"/>
          <w:kern w:val="1"/>
          <w:sz w:val="20"/>
          <w:szCs w:val="20"/>
          <w:lang w:eastAsia="zh-CN" w:bidi="hi-IN"/>
        </w:rPr>
        <w:t xml:space="preserve"> u Udzielającego Zamówienia lub dotyczących jego jednostek </w:t>
      </w:r>
      <w:r w:rsidRPr="00107E9A">
        <w:rPr>
          <w:rFonts w:ascii="Arial Narrow" w:eastAsia="SimSun" w:hAnsi="Arial Narrow" w:cs="Arial Narrow"/>
          <w:color w:val="000000" w:themeColor="text1"/>
          <w:kern w:val="1"/>
          <w:sz w:val="20"/>
          <w:szCs w:val="20"/>
          <w:lang w:eastAsia="zh-CN" w:bidi="hi-IN"/>
        </w:rPr>
        <w:t>(likwidacja,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połączenie,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przekształcenie,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itp.)</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Udzielającego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zamówienia,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zachowaniem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1-miesięcznego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okresu</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wypowiedzenia.</w:t>
      </w:r>
    </w:p>
    <w:p w14:paraId="2AE516F2" w14:textId="77777777" w:rsidR="007E242D" w:rsidRPr="00107E9A" w:rsidRDefault="007E242D" w:rsidP="007E242D">
      <w:pPr>
        <w:widowControl w:val="0"/>
        <w:tabs>
          <w:tab w:val="left" w:pos="284"/>
          <w:tab w:val="left" w:pos="3164"/>
          <w:tab w:val="left" w:pos="8640"/>
        </w:tabs>
        <w:suppressAutoHyphens/>
        <w:autoSpaceDE w:val="0"/>
        <w:spacing w:after="0" w:line="240" w:lineRule="auto"/>
        <w:ind w:left="284" w:hanging="284"/>
        <w:jc w:val="both"/>
        <w:rPr>
          <w:rFonts w:ascii="Arial Narrow" w:eastAsia="SimSun" w:hAnsi="Arial Narrow" w:cs="Tahoma"/>
          <w:color w:val="000000" w:themeColor="text1"/>
          <w:kern w:val="1"/>
          <w:sz w:val="20"/>
          <w:szCs w:val="20"/>
          <w:lang w:eastAsia="zh-CN" w:bidi="hi-IN"/>
        </w:rPr>
      </w:pPr>
      <w:r w:rsidRPr="00107E9A">
        <w:rPr>
          <w:rFonts w:ascii="Arial Narrow" w:eastAsia="SimSun" w:hAnsi="Arial Narrow" w:cs="Tahoma"/>
          <w:color w:val="000000" w:themeColor="text1"/>
          <w:kern w:val="1"/>
          <w:sz w:val="20"/>
          <w:szCs w:val="20"/>
          <w:lang w:eastAsia="zh-CN" w:bidi="hi-IN"/>
        </w:rPr>
        <w:t xml:space="preserve">5. </w:t>
      </w:r>
      <w:r w:rsidRPr="00107E9A">
        <w:rPr>
          <w:rFonts w:ascii="Arial Narrow" w:eastAsia="SimSun" w:hAnsi="Arial Narrow" w:cs="Arial Narrow"/>
          <w:color w:val="000000" w:themeColor="text1"/>
          <w:kern w:val="1"/>
          <w:sz w:val="20"/>
          <w:szCs w:val="20"/>
          <w:lang w:eastAsia="zh-CN" w:bidi="hi-IN"/>
        </w:rPr>
        <w:t>Każdej</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stron</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przysługuje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prawo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wypowiedzenia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umowy</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zachowaniem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3-miesięcznego</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okresu</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wypowiedzenia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ze</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skutkiem</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na</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koniec</w:t>
      </w:r>
      <w:r w:rsidRPr="00107E9A">
        <w:rPr>
          <w:rFonts w:ascii="Arial Narrow" w:eastAsia="Times New Roman" w:hAnsi="Arial Narrow" w:cs="Arial Narrow"/>
          <w:color w:val="000000" w:themeColor="text1"/>
          <w:kern w:val="1"/>
          <w:sz w:val="20"/>
          <w:szCs w:val="20"/>
          <w:lang w:eastAsia="zh-CN" w:bidi="hi-IN"/>
        </w:rPr>
        <w:t xml:space="preserve"> </w:t>
      </w:r>
      <w:r w:rsidRPr="00107E9A">
        <w:rPr>
          <w:rFonts w:ascii="Arial Narrow" w:eastAsia="SimSun" w:hAnsi="Arial Narrow" w:cs="Arial Narrow"/>
          <w:color w:val="000000" w:themeColor="text1"/>
          <w:kern w:val="1"/>
          <w:sz w:val="20"/>
          <w:szCs w:val="20"/>
          <w:lang w:eastAsia="zh-CN" w:bidi="hi-IN"/>
        </w:rPr>
        <w:t>miesiąca.</w:t>
      </w:r>
    </w:p>
    <w:p w14:paraId="6C694C9B" w14:textId="7A78C75A" w:rsidR="00F31A0B" w:rsidRPr="00107E9A" w:rsidRDefault="00331481" w:rsidP="007E242D">
      <w:pPr>
        <w:ind w:left="426" w:hanging="426"/>
        <w:jc w:val="both"/>
        <w:rPr>
          <w:rFonts w:ascii="Arial Narrow" w:hAnsi="Arial Narrow" w:cs="Times New Roman"/>
          <w:sz w:val="20"/>
          <w:szCs w:val="20"/>
        </w:rPr>
      </w:pPr>
      <w:r w:rsidRPr="00107E9A">
        <w:rPr>
          <w:rFonts w:ascii="Arial Narrow" w:hAnsi="Arial Narrow" w:cs="Times New Roman"/>
          <w:sz w:val="20"/>
          <w:szCs w:val="20"/>
        </w:rPr>
        <w:tab/>
      </w:r>
      <w:r w:rsidRPr="00107E9A">
        <w:rPr>
          <w:rFonts w:ascii="Arial Narrow" w:hAnsi="Arial Narrow" w:cs="Times New Roman"/>
          <w:sz w:val="20"/>
          <w:szCs w:val="20"/>
        </w:rPr>
        <w:tab/>
      </w:r>
      <w:r w:rsidRPr="00107E9A">
        <w:rPr>
          <w:rFonts w:ascii="Arial Narrow" w:hAnsi="Arial Narrow" w:cs="Times New Roman"/>
          <w:sz w:val="20"/>
          <w:szCs w:val="20"/>
        </w:rPr>
        <w:tab/>
      </w:r>
      <w:r w:rsidRPr="00107E9A">
        <w:rPr>
          <w:rFonts w:ascii="Arial Narrow" w:hAnsi="Arial Narrow" w:cs="Times New Roman"/>
          <w:sz w:val="20"/>
          <w:szCs w:val="20"/>
        </w:rPr>
        <w:tab/>
      </w:r>
      <w:r w:rsidRPr="00107E9A">
        <w:rPr>
          <w:rFonts w:ascii="Arial Narrow" w:hAnsi="Arial Narrow" w:cs="Times New Roman"/>
          <w:sz w:val="20"/>
          <w:szCs w:val="20"/>
        </w:rPr>
        <w:tab/>
      </w:r>
      <w:r w:rsidRPr="00107E9A">
        <w:rPr>
          <w:rFonts w:ascii="Arial Narrow" w:hAnsi="Arial Narrow" w:cs="Times New Roman"/>
          <w:sz w:val="20"/>
          <w:szCs w:val="20"/>
        </w:rPr>
        <w:tab/>
      </w:r>
      <w:r w:rsidRPr="00107E9A">
        <w:rPr>
          <w:rFonts w:ascii="Arial Narrow" w:hAnsi="Arial Narrow" w:cs="Times New Roman"/>
          <w:sz w:val="20"/>
          <w:szCs w:val="20"/>
        </w:rPr>
        <w:tab/>
      </w:r>
    </w:p>
    <w:p w14:paraId="1EACC7AD" w14:textId="280F9C19" w:rsidR="00331481" w:rsidRPr="00107E9A" w:rsidRDefault="009D196F" w:rsidP="00F31A0B">
      <w:pPr>
        <w:jc w:val="center"/>
        <w:rPr>
          <w:rFonts w:ascii="Arial Narrow" w:hAnsi="Arial Narrow" w:cs="Times New Roman"/>
          <w:sz w:val="20"/>
          <w:szCs w:val="20"/>
        </w:rPr>
      </w:pPr>
      <w:r w:rsidRPr="00107E9A">
        <w:rPr>
          <w:rFonts w:ascii="Arial Narrow" w:hAnsi="Arial Narrow" w:cs="Times New Roman"/>
          <w:sz w:val="20"/>
          <w:szCs w:val="20"/>
        </w:rPr>
        <w:t>§ 1</w:t>
      </w:r>
      <w:r w:rsidR="003F7D67" w:rsidRPr="00107E9A">
        <w:rPr>
          <w:rFonts w:ascii="Arial Narrow" w:hAnsi="Arial Narrow" w:cs="Times New Roman"/>
          <w:sz w:val="20"/>
          <w:szCs w:val="20"/>
        </w:rPr>
        <w:t>3</w:t>
      </w:r>
    </w:p>
    <w:p w14:paraId="65750AF1" w14:textId="77777777" w:rsidR="00331481" w:rsidRPr="00107E9A" w:rsidRDefault="00331481" w:rsidP="00F31A0B">
      <w:pPr>
        <w:ind w:left="284" w:hanging="284"/>
        <w:jc w:val="both"/>
        <w:rPr>
          <w:rFonts w:ascii="Arial Narrow" w:hAnsi="Arial Narrow" w:cs="Times New Roman"/>
          <w:sz w:val="20"/>
          <w:szCs w:val="20"/>
        </w:rPr>
      </w:pPr>
      <w:r w:rsidRPr="00107E9A">
        <w:rPr>
          <w:rFonts w:ascii="Arial Narrow" w:hAnsi="Arial Narrow" w:cs="Times New Roman"/>
          <w:sz w:val="20"/>
          <w:szCs w:val="20"/>
        </w:rPr>
        <w:t>1.</w:t>
      </w:r>
      <w:r w:rsidRPr="00107E9A">
        <w:rPr>
          <w:rFonts w:ascii="Arial Narrow" w:hAnsi="Arial Narrow" w:cs="Times New Roman"/>
          <w:sz w:val="20"/>
          <w:szCs w:val="20"/>
        </w:rPr>
        <w:tab/>
        <w:t xml:space="preserve">Wszelkie zmiany w treści niniejszej umowy wymagają formy pisemnej pod rygorem nieważności. </w:t>
      </w:r>
    </w:p>
    <w:p w14:paraId="1ED6EEF9" w14:textId="0F19A3D8" w:rsidR="002A6AB5" w:rsidRPr="00107E9A" w:rsidRDefault="00331481" w:rsidP="00B569C7">
      <w:pPr>
        <w:ind w:left="284" w:hanging="284"/>
        <w:jc w:val="both"/>
        <w:rPr>
          <w:rFonts w:ascii="Arial Narrow" w:hAnsi="Arial Narrow" w:cs="Times New Roman"/>
          <w:sz w:val="20"/>
          <w:szCs w:val="20"/>
        </w:rPr>
      </w:pPr>
      <w:r w:rsidRPr="00107E9A">
        <w:rPr>
          <w:rFonts w:ascii="Arial Narrow" w:hAnsi="Arial Narrow" w:cs="Times New Roman"/>
          <w:sz w:val="20"/>
          <w:szCs w:val="20"/>
        </w:rPr>
        <w:t>2.</w:t>
      </w:r>
      <w:r w:rsidRPr="00107E9A">
        <w:rPr>
          <w:rFonts w:ascii="Arial Narrow" w:hAnsi="Arial Narrow" w:cs="Times New Roman"/>
          <w:sz w:val="20"/>
          <w:szCs w:val="20"/>
        </w:rPr>
        <w:tab/>
        <w:t>Nieważna jest zmiana postanowień umowy oraz wprowadzanie nowych postanowień do umowy niekorzystnych dla Udzielającego zamówienia, chyba, że konieczność wprowadzenia takich zmian wynika z okoliczności, których nie można było przewidzieć w chwili zawarcia um</w:t>
      </w:r>
      <w:r w:rsidR="008C2040" w:rsidRPr="00107E9A">
        <w:rPr>
          <w:rFonts w:ascii="Arial Narrow" w:hAnsi="Arial Narrow" w:cs="Times New Roman"/>
          <w:sz w:val="20"/>
          <w:szCs w:val="20"/>
        </w:rPr>
        <w:t>owy.</w:t>
      </w:r>
    </w:p>
    <w:p w14:paraId="7283E1C9" w14:textId="414F7048" w:rsidR="00331481" w:rsidRPr="00107E9A" w:rsidRDefault="00331481" w:rsidP="00F31A0B">
      <w:pPr>
        <w:jc w:val="center"/>
        <w:rPr>
          <w:rFonts w:ascii="Arial Narrow" w:hAnsi="Arial Narrow" w:cs="Times New Roman"/>
          <w:sz w:val="20"/>
          <w:szCs w:val="20"/>
        </w:rPr>
      </w:pPr>
      <w:r w:rsidRPr="00107E9A">
        <w:rPr>
          <w:rFonts w:ascii="Arial Narrow" w:hAnsi="Arial Narrow" w:cs="Times New Roman"/>
          <w:sz w:val="20"/>
          <w:szCs w:val="20"/>
        </w:rPr>
        <w:t>§ 1</w:t>
      </w:r>
      <w:r w:rsidR="003F7D67" w:rsidRPr="00107E9A">
        <w:rPr>
          <w:rFonts w:ascii="Arial Narrow" w:hAnsi="Arial Narrow" w:cs="Times New Roman"/>
          <w:sz w:val="20"/>
          <w:szCs w:val="20"/>
        </w:rPr>
        <w:t>4</w:t>
      </w:r>
    </w:p>
    <w:p w14:paraId="4879D82D" w14:textId="77777777" w:rsidR="00331481" w:rsidRPr="00107E9A" w:rsidRDefault="00331481" w:rsidP="00F31A0B">
      <w:pPr>
        <w:jc w:val="both"/>
        <w:rPr>
          <w:rFonts w:ascii="Arial Narrow" w:hAnsi="Arial Narrow" w:cs="Times New Roman"/>
          <w:sz w:val="20"/>
          <w:szCs w:val="20"/>
        </w:rPr>
      </w:pPr>
      <w:r w:rsidRPr="00107E9A">
        <w:rPr>
          <w:rFonts w:ascii="Arial Narrow" w:hAnsi="Arial Narrow" w:cs="Times New Roman"/>
          <w:sz w:val="20"/>
          <w:szCs w:val="20"/>
        </w:rPr>
        <w:t xml:space="preserve">Strony nie mogą, bez uprzedniej pisemnej zgody drugiej Strony, przenieść na osobę trzecią, </w:t>
      </w:r>
      <w:r w:rsidR="008C1DD5" w:rsidRPr="00107E9A">
        <w:rPr>
          <w:rFonts w:ascii="Arial Narrow" w:hAnsi="Arial Narrow" w:cs="Times New Roman"/>
          <w:sz w:val="20"/>
          <w:szCs w:val="20"/>
        </w:rPr>
        <w:br/>
      </w:r>
      <w:r w:rsidRPr="00107E9A">
        <w:rPr>
          <w:rFonts w:ascii="Arial Narrow" w:hAnsi="Arial Narrow" w:cs="Times New Roman"/>
          <w:sz w:val="20"/>
          <w:szCs w:val="20"/>
        </w:rPr>
        <w:t>praw i obowiązków wynikających z niniejszej umowy, w tym wierzytelności, przysługujących Stronom wobec siebie na podstawie niniejszej umowy ani dokonać przekazu lub innego rozporządzenia wierzytelnością o podobnym rezultacie lub charakterze. Powyższy zakaz dotyczy także praw związanych z wierzytelnością, w szczególności roszczeń o odsetki.</w:t>
      </w:r>
    </w:p>
    <w:p w14:paraId="05670F71" w14:textId="77777777" w:rsidR="00331481" w:rsidRPr="00107E9A" w:rsidRDefault="00331481" w:rsidP="00331481">
      <w:pPr>
        <w:rPr>
          <w:rFonts w:ascii="Arial Narrow" w:hAnsi="Arial Narrow" w:cs="Times New Roman"/>
          <w:sz w:val="20"/>
          <w:szCs w:val="20"/>
        </w:rPr>
      </w:pPr>
    </w:p>
    <w:p w14:paraId="5DC81467" w14:textId="73911DB8" w:rsidR="00331481" w:rsidRPr="00107E9A" w:rsidRDefault="009D196F" w:rsidP="00F31A0B">
      <w:pPr>
        <w:jc w:val="center"/>
        <w:rPr>
          <w:rFonts w:ascii="Arial Narrow" w:hAnsi="Arial Narrow" w:cs="Times New Roman"/>
          <w:sz w:val="20"/>
          <w:szCs w:val="20"/>
        </w:rPr>
      </w:pPr>
      <w:r w:rsidRPr="00107E9A">
        <w:rPr>
          <w:rFonts w:ascii="Arial Narrow" w:hAnsi="Arial Narrow" w:cs="Times New Roman"/>
          <w:sz w:val="20"/>
          <w:szCs w:val="20"/>
        </w:rPr>
        <w:t>§ 1</w:t>
      </w:r>
      <w:r w:rsidR="003F7D67" w:rsidRPr="00107E9A">
        <w:rPr>
          <w:rFonts w:ascii="Arial Narrow" w:hAnsi="Arial Narrow" w:cs="Times New Roman"/>
          <w:sz w:val="20"/>
          <w:szCs w:val="20"/>
        </w:rPr>
        <w:t>5</w:t>
      </w:r>
    </w:p>
    <w:p w14:paraId="5FC38FA7" w14:textId="6A8E3CB5" w:rsidR="00331481" w:rsidRPr="00107E9A" w:rsidRDefault="00331481" w:rsidP="00F31A0B">
      <w:pPr>
        <w:jc w:val="both"/>
        <w:rPr>
          <w:rFonts w:ascii="Arial Narrow" w:hAnsi="Arial Narrow" w:cs="Times New Roman"/>
          <w:sz w:val="20"/>
          <w:szCs w:val="20"/>
        </w:rPr>
      </w:pPr>
      <w:r w:rsidRPr="00107E9A">
        <w:rPr>
          <w:rFonts w:ascii="Arial Narrow" w:hAnsi="Arial Narrow" w:cs="Times New Roman"/>
          <w:sz w:val="20"/>
          <w:szCs w:val="20"/>
        </w:rPr>
        <w:t>W sprawach nieuregulowanych niniejszą umową zastosowanie mają przepisy kodeksu cywilnego, ustawa z dnia 15 kwietnia 2011 o działalności leczniczej (</w:t>
      </w:r>
      <w:r w:rsidR="00203D49" w:rsidRPr="00107E9A">
        <w:rPr>
          <w:rFonts w:ascii="Arial Narrow" w:hAnsi="Arial Narrow" w:cs="Times New Roman"/>
          <w:sz w:val="20"/>
          <w:szCs w:val="20"/>
        </w:rPr>
        <w:t xml:space="preserve">j.t. </w:t>
      </w:r>
      <w:r w:rsidR="005B1D00" w:rsidRPr="00107E9A">
        <w:rPr>
          <w:rFonts w:ascii="Arial Narrow" w:hAnsi="Arial Narrow" w:cs="Times New Roman"/>
          <w:sz w:val="20"/>
          <w:szCs w:val="20"/>
        </w:rPr>
        <w:t>Dz.U. 2018 r., poz. 2190</w:t>
      </w:r>
      <w:r w:rsidRPr="00107E9A">
        <w:rPr>
          <w:rFonts w:ascii="Arial Narrow" w:hAnsi="Arial Narrow" w:cs="Times New Roman"/>
          <w:sz w:val="20"/>
          <w:szCs w:val="20"/>
        </w:rPr>
        <w:t xml:space="preserve"> ze zm.), stosowana odpowiednio ustawa z dnia 27 sierpnia 2004 r. o świadczeniach zdrowotnych finansowanych ze środków publicznych (j.t.</w:t>
      </w:r>
      <w:r w:rsidR="00203D49" w:rsidRPr="00107E9A">
        <w:rPr>
          <w:rFonts w:ascii="Arial Narrow" w:hAnsi="Arial Narrow" w:cs="Times New Roman"/>
          <w:sz w:val="20"/>
          <w:szCs w:val="20"/>
        </w:rPr>
        <w:t xml:space="preserve"> </w:t>
      </w:r>
      <w:r w:rsidRPr="00107E9A">
        <w:rPr>
          <w:rFonts w:ascii="Arial Narrow" w:hAnsi="Arial Narrow" w:cs="Times New Roman"/>
          <w:sz w:val="20"/>
          <w:szCs w:val="20"/>
        </w:rPr>
        <w:t>Dz.U.</w:t>
      </w:r>
      <w:r w:rsidR="00203D49" w:rsidRPr="00107E9A">
        <w:rPr>
          <w:rFonts w:ascii="Arial Narrow" w:hAnsi="Arial Narrow" w:cs="Times New Roman"/>
          <w:sz w:val="20"/>
          <w:szCs w:val="20"/>
        </w:rPr>
        <w:t xml:space="preserve"> </w:t>
      </w:r>
      <w:r w:rsidR="00813E14">
        <w:rPr>
          <w:rFonts w:ascii="Arial Narrow" w:hAnsi="Arial Narrow" w:cs="Times New Roman"/>
          <w:sz w:val="20"/>
          <w:szCs w:val="20"/>
        </w:rPr>
        <w:t>2018.1510</w:t>
      </w:r>
      <w:r w:rsidRPr="00107E9A">
        <w:rPr>
          <w:rFonts w:ascii="Arial Narrow" w:hAnsi="Arial Narrow" w:cs="Times New Roman"/>
          <w:sz w:val="20"/>
          <w:szCs w:val="20"/>
        </w:rPr>
        <w:t xml:space="preserve"> ze zm.) oraz pozostałe przepisy prawa.</w:t>
      </w:r>
    </w:p>
    <w:p w14:paraId="6C6AEA82" w14:textId="77777777" w:rsidR="00331481" w:rsidRPr="00107E9A" w:rsidRDefault="00331481" w:rsidP="00331481">
      <w:pPr>
        <w:rPr>
          <w:rFonts w:ascii="Arial Narrow" w:hAnsi="Arial Narrow" w:cs="Times New Roman"/>
          <w:sz w:val="20"/>
          <w:szCs w:val="20"/>
        </w:rPr>
      </w:pPr>
    </w:p>
    <w:p w14:paraId="5CB36C32" w14:textId="7D64B33A" w:rsidR="00331481" w:rsidRPr="00107E9A" w:rsidRDefault="00331481" w:rsidP="00F31A0B">
      <w:pPr>
        <w:jc w:val="center"/>
        <w:rPr>
          <w:rFonts w:ascii="Arial Narrow" w:hAnsi="Arial Narrow" w:cs="Times New Roman"/>
          <w:sz w:val="20"/>
          <w:szCs w:val="20"/>
        </w:rPr>
      </w:pPr>
      <w:r w:rsidRPr="00107E9A">
        <w:rPr>
          <w:rFonts w:ascii="Arial Narrow" w:hAnsi="Arial Narrow" w:cs="Times New Roman"/>
          <w:sz w:val="20"/>
          <w:szCs w:val="20"/>
        </w:rPr>
        <w:t xml:space="preserve">§ </w:t>
      </w:r>
      <w:r w:rsidR="009D196F" w:rsidRPr="00107E9A">
        <w:rPr>
          <w:rFonts w:ascii="Arial Narrow" w:hAnsi="Arial Narrow" w:cs="Times New Roman"/>
          <w:sz w:val="20"/>
          <w:szCs w:val="20"/>
        </w:rPr>
        <w:t>1</w:t>
      </w:r>
      <w:r w:rsidR="003F7D67" w:rsidRPr="00107E9A">
        <w:rPr>
          <w:rFonts w:ascii="Arial Narrow" w:hAnsi="Arial Narrow" w:cs="Times New Roman"/>
          <w:sz w:val="20"/>
          <w:szCs w:val="20"/>
        </w:rPr>
        <w:t>6</w:t>
      </w:r>
    </w:p>
    <w:p w14:paraId="4A2DFB42" w14:textId="790DA737" w:rsidR="00331481" w:rsidRPr="00107E9A" w:rsidRDefault="00331481" w:rsidP="00107E9A">
      <w:pPr>
        <w:jc w:val="both"/>
        <w:rPr>
          <w:rFonts w:ascii="Arial Narrow" w:hAnsi="Arial Narrow" w:cs="Times New Roman"/>
          <w:sz w:val="20"/>
          <w:szCs w:val="20"/>
        </w:rPr>
      </w:pPr>
      <w:r w:rsidRPr="00107E9A">
        <w:rPr>
          <w:rFonts w:ascii="Arial Narrow" w:hAnsi="Arial Narrow" w:cs="Times New Roman"/>
          <w:sz w:val="20"/>
          <w:szCs w:val="20"/>
        </w:rPr>
        <w:t>Ewentualne spory wynikłe na tle realizacji niniejszej umowy rozstrzygane będą w drodze negocjacji, a w przypadku niemożności osiągnięcia porozumienia, sprawy sporne będą rozstrzygane na drodze sądowej przez sąd właściwy dla sie</w:t>
      </w:r>
      <w:r w:rsidR="00107E9A">
        <w:rPr>
          <w:rFonts w:ascii="Arial Narrow" w:hAnsi="Arial Narrow" w:cs="Times New Roman"/>
          <w:sz w:val="20"/>
          <w:szCs w:val="20"/>
        </w:rPr>
        <w:t>dziby Udzielającego zamówienia.</w:t>
      </w:r>
    </w:p>
    <w:p w14:paraId="610CFA00" w14:textId="055BF140" w:rsidR="00331481" w:rsidRPr="00107E9A" w:rsidRDefault="009D196F" w:rsidP="00F31A0B">
      <w:pPr>
        <w:jc w:val="center"/>
        <w:rPr>
          <w:rFonts w:ascii="Arial Narrow" w:hAnsi="Arial Narrow" w:cs="Times New Roman"/>
          <w:sz w:val="20"/>
          <w:szCs w:val="20"/>
        </w:rPr>
      </w:pPr>
      <w:r w:rsidRPr="00107E9A">
        <w:rPr>
          <w:rFonts w:ascii="Arial Narrow" w:hAnsi="Arial Narrow" w:cs="Times New Roman"/>
          <w:sz w:val="20"/>
          <w:szCs w:val="20"/>
        </w:rPr>
        <w:t>§ 1</w:t>
      </w:r>
      <w:r w:rsidR="003F7D67" w:rsidRPr="00107E9A">
        <w:rPr>
          <w:rFonts w:ascii="Arial Narrow" w:hAnsi="Arial Narrow" w:cs="Times New Roman"/>
          <w:sz w:val="20"/>
          <w:szCs w:val="20"/>
        </w:rPr>
        <w:t>7</w:t>
      </w:r>
    </w:p>
    <w:p w14:paraId="152B475F" w14:textId="6C064A14" w:rsidR="00331481" w:rsidRPr="00FB43DE" w:rsidRDefault="00152B73" w:rsidP="00FB43DE">
      <w:pPr>
        <w:jc w:val="both"/>
        <w:rPr>
          <w:rFonts w:ascii="Arial Narrow" w:hAnsi="Arial Narrow" w:cs="Times New Roman"/>
          <w:sz w:val="20"/>
          <w:szCs w:val="20"/>
        </w:rPr>
      </w:pPr>
      <w:r w:rsidRPr="00107E9A">
        <w:rPr>
          <w:rFonts w:ascii="Arial Narrow" w:hAnsi="Arial Narrow" w:cs="Times New Roman"/>
          <w:sz w:val="20"/>
          <w:szCs w:val="20"/>
        </w:rPr>
        <w:t>Umowę sporządzono w trzech jednobrzmiących egzemplarzach, z czego 2 egzemplarze dla Udzielającego zamówienia i jeden egzemplar</w:t>
      </w:r>
      <w:r w:rsidR="00FB43DE">
        <w:rPr>
          <w:rFonts w:ascii="Arial Narrow" w:hAnsi="Arial Narrow" w:cs="Times New Roman"/>
          <w:sz w:val="20"/>
          <w:szCs w:val="20"/>
        </w:rPr>
        <w:t>z dla Przyjmującego zamówienie.</w:t>
      </w:r>
    </w:p>
    <w:p w14:paraId="495AFC04" w14:textId="1915E808" w:rsidR="00C9188F" w:rsidRPr="00107E9A" w:rsidRDefault="00331481" w:rsidP="00107E9A">
      <w:pPr>
        <w:jc w:val="center"/>
        <w:rPr>
          <w:rFonts w:ascii="Arial Narrow" w:hAnsi="Arial Narrow" w:cs="Times New Roman"/>
          <w:b/>
          <w:sz w:val="20"/>
          <w:szCs w:val="20"/>
        </w:rPr>
      </w:pPr>
      <w:r w:rsidRPr="00107E9A">
        <w:rPr>
          <w:rFonts w:ascii="Arial Narrow" w:hAnsi="Arial Narrow" w:cs="Times New Roman"/>
          <w:b/>
          <w:sz w:val="20"/>
          <w:szCs w:val="20"/>
        </w:rPr>
        <w:t xml:space="preserve">UDZIELAJĄCY ZAMÓWIENIA                </w:t>
      </w:r>
      <w:r w:rsidR="00F31A0B" w:rsidRPr="00107E9A">
        <w:rPr>
          <w:rFonts w:ascii="Arial Narrow" w:hAnsi="Arial Narrow" w:cs="Times New Roman"/>
          <w:b/>
          <w:sz w:val="20"/>
          <w:szCs w:val="20"/>
        </w:rPr>
        <w:t xml:space="preserve">                           </w:t>
      </w:r>
      <w:r w:rsidR="003F7D67" w:rsidRPr="00107E9A">
        <w:rPr>
          <w:rFonts w:ascii="Arial Narrow" w:hAnsi="Arial Narrow" w:cs="Times New Roman"/>
          <w:b/>
          <w:sz w:val="20"/>
          <w:szCs w:val="20"/>
        </w:rPr>
        <w:tab/>
      </w:r>
      <w:r w:rsidR="003F7D67" w:rsidRPr="00107E9A">
        <w:rPr>
          <w:rFonts w:ascii="Arial Narrow" w:hAnsi="Arial Narrow" w:cs="Times New Roman"/>
          <w:b/>
          <w:sz w:val="20"/>
          <w:szCs w:val="20"/>
        </w:rPr>
        <w:tab/>
      </w:r>
      <w:r w:rsidR="00107E9A">
        <w:rPr>
          <w:rFonts w:ascii="Arial Narrow" w:hAnsi="Arial Narrow" w:cs="Times New Roman"/>
          <w:b/>
          <w:sz w:val="20"/>
          <w:szCs w:val="20"/>
        </w:rPr>
        <w:t>PRZYJMUJĄCY ZAMÓWIENIE</w:t>
      </w:r>
    </w:p>
    <w:p w14:paraId="65AF40DA" w14:textId="77777777" w:rsidR="00B569C7" w:rsidRDefault="00B569C7" w:rsidP="00B569C7">
      <w:pPr>
        <w:jc w:val="center"/>
        <w:rPr>
          <w:rFonts w:ascii="Arial Narrow" w:hAnsi="Arial Narrow" w:cs="Times New Roman"/>
          <w:sz w:val="20"/>
          <w:szCs w:val="20"/>
        </w:rPr>
      </w:pPr>
    </w:p>
    <w:p w14:paraId="406C084E" w14:textId="47C942EF" w:rsidR="006E655F" w:rsidRPr="00B569C7" w:rsidRDefault="00F31A0B" w:rsidP="00B569C7">
      <w:pPr>
        <w:jc w:val="center"/>
        <w:rPr>
          <w:rFonts w:ascii="Arial Narrow" w:hAnsi="Arial Narrow" w:cs="Times New Roman"/>
          <w:sz w:val="20"/>
          <w:szCs w:val="20"/>
        </w:rPr>
      </w:pPr>
      <w:r w:rsidRPr="00107E9A">
        <w:rPr>
          <w:rFonts w:ascii="Arial Narrow" w:hAnsi="Arial Narrow" w:cs="Times New Roman"/>
          <w:sz w:val="20"/>
          <w:szCs w:val="20"/>
        </w:rPr>
        <w:t xml:space="preserve">……………………………………                                          </w:t>
      </w:r>
      <w:r w:rsidR="003F7D67" w:rsidRPr="00107E9A">
        <w:rPr>
          <w:rFonts w:ascii="Arial Narrow" w:hAnsi="Arial Narrow" w:cs="Times New Roman"/>
          <w:sz w:val="20"/>
          <w:szCs w:val="20"/>
        </w:rPr>
        <w:tab/>
      </w:r>
      <w:r w:rsidR="003F7D67" w:rsidRPr="00107E9A">
        <w:rPr>
          <w:rFonts w:ascii="Arial Narrow" w:hAnsi="Arial Narrow" w:cs="Times New Roman"/>
          <w:sz w:val="20"/>
          <w:szCs w:val="20"/>
        </w:rPr>
        <w:tab/>
      </w:r>
      <w:r w:rsidR="00B569C7">
        <w:rPr>
          <w:rFonts w:ascii="Arial Narrow" w:hAnsi="Arial Narrow" w:cs="Times New Roman"/>
          <w:sz w:val="20"/>
          <w:szCs w:val="20"/>
        </w:rPr>
        <w:t>……………………………</w:t>
      </w:r>
    </w:p>
    <w:p w14:paraId="0B875C86" w14:textId="77777777" w:rsidR="006E655F" w:rsidRPr="005A3B6E" w:rsidRDefault="006E655F" w:rsidP="00C9188F">
      <w:pPr>
        <w:autoSpaceDE w:val="0"/>
        <w:autoSpaceDN w:val="0"/>
        <w:adjustRightInd w:val="0"/>
        <w:spacing w:after="0" w:line="240" w:lineRule="auto"/>
        <w:rPr>
          <w:rFonts w:ascii="Arial Narrow" w:eastAsia="Calibri" w:hAnsi="Arial Narrow" w:cs="Times New Roman"/>
          <w:bCs/>
          <w:u w:val="single"/>
        </w:rPr>
      </w:pPr>
    </w:p>
    <w:p w14:paraId="62F53F65" w14:textId="77777777" w:rsidR="00C9188F" w:rsidRPr="002F7555" w:rsidRDefault="00C9188F" w:rsidP="00C9188F">
      <w:pPr>
        <w:autoSpaceDE w:val="0"/>
        <w:autoSpaceDN w:val="0"/>
        <w:adjustRightInd w:val="0"/>
        <w:spacing w:after="0" w:line="240" w:lineRule="auto"/>
        <w:rPr>
          <w:rFonts w:ascii="Arial Narrow" w:eastAsia="Calibri" w:hAnsi="Arial Narrow" w:cs="Times New Roman"/>
          <w:bCs/>
          <w:sz w:val="18"/>
          <w:szCs w:val="18"/>
          <w:u w:val="single"/>
        </w:rPr>
      </w:pPr>
      <w:r w:rsidRPr="002F7555">
        <w:rPr>
          <w:rFonts w:ascii="Arial Narrow" w:eastAsia="Calibri" w:hAnsi="Arial Narrow" w:cs="Times New Roman"/>
          <w:bCs/>
          <w:sz w:val="18"/>
          <w:szCs w:val="18"/>
          <w:u w:val="single"/>
        </w:rPr>
        <w:t>Załączniki do umowy:</w:t>
      </w:r>
    </w:p>
    <w:p w14:paraId="758DE0CD" w14:textId="77777777" w:rsidR="00C9188F" w:rsidRPr="002F7555" w:rsidRDefault="00C9188F" w:rsidP="00C9188F">
      <w:pPr>
        <w:autoSpaceDE w:val="0"/>
        <w:autoSpaceDN w:val="0"/>
        <w:adjustRightInd w:val="0"/>
        <w:spacing w:after="0" w:line="240" w:lineRule="auto"/>
        <w:rPr>
          <w:rFonts w:ascii="Arial Narrow" w:eastAsia="Calibri" w:hAnsi="Arial Narrow" w:cs="Times New Roman"/>
          <w:bCs/>
          <w:sz w:val="18"/>
          <w:szCs w:val="18"/>
        </w:rPr>
      </w:pPr>
    </w:p>
    <w:p w14:paraId="5EF613E1" w14:textId="77777777" w:rsidR="00C9188F" w:rsidRPr="002F7555" w:rsidRDefault="0005571D" w:rsidP="00C9188F">
      <w:pPr>
        <w:pStyle w:val="Akapitzlist"/>
        <w:numPr>
          <w:ilvl w:val="0"/>
          <w:numId w:val="2"/>
        </w:numPr>
        <w:autoSpaceDE w:val="0"/>
        <w:autoSpaceDN w:val="0"/>
        <w:adjustRightInd w:val="0"/>
        <w:spacing w:after="0" w:line="240" w:lineRule="auto"/>
        <w:rPr>
          <w:rFonts w:ascii="Arial Narrow" w:eastAsia="Calibri" w:hAnsi="Arial Narrow" w:cs="Times New Roman"/>
          <w:bCs/>
          <w:sz w:val="18"/>
          <w:szCs w:val="18"/>
        </w:rPr>
      </w:pPr>
      <w:r w:rsidRPr="002F7555">
        <w:rPr>
          <w:rFonts w:ascii="Arial Narrow" w:eastAsia="Calibri" w:hAnsi="Arial Narrow" w:cs="Times New Roman"/>
          <w:bCs/>
          <w:sz w:val="18"/>
          <w:szCs w:val="18"/>
        </w:rPr>
        <w:t xml:space="preserve">Załącznik </w:t>
      </w:r>
      <w:r w:rsidR="00C9188F" w:rsidRPr="002F7555">
        <w:rPr>
          <w:rFonts w:ascii="Arial Narrow" w:eastAsia="Calibri" w:hAnsi="Arial Narrow" w:cs="Times New Roman"/>
          <w:bCs/>
          <w:sz w:val="18"/>
          <w:szCs w:val="18"/>
        </w:rPr>
        <w:t>nr 1 – wykaz świadczeń zdrowotnych objętych umową</w:t>
      </w:r>
    </w:p>
    <w:p w14:paraId="61A7CF82" w14:textId="5E651974" w:rsidR="009E6E29" w:rsidRPr="002F7555" w:rsidRDefault="009E6E29" w:rsidP="00C9188F">
      <w:pPr>
        <w:pStyle w:val="Akapitzlist"/>
        <w:numPr>
          <w:ilvl w:val="0"/>
          <w:numId w:val="2"/>
        </w:numPr>
        <w:autoSpaceDE w:val="0"/>
        <w:autoSpaceDN w:val="0"/>
        <w:adjustRightInd w:val="0"/>
        <w:spacing w:after="0" w:line="240" w:lineRule="auto"/>
        <w:rPr>
          <w:rFonts w:ascii="Arial Narrow" w:eastAsia="Calibri" w:hAnsi="Arial Narrow" w:cs="Times New Roman"/>
          <w:bCs/>
          <w:sz w:val="18"/>
          <w:szCs w:val="18"/>
        </w:rPr>
      </w:pPr>
      <w:r w:rsidRPr="002F7555">
        <w:rPr>
          <w:rFonts w:ascii="Arial Narrow" w:eastAsia="Calibri" w:hAnsi="Arial Narrow" w:cs="Times New Roman"/>
          <w:bCs/>
          <w:sz w:val="18"/>
          <w:szCs w:val="18"/>
        </w:rPr>
        <w:t>Załącznik nr 2 – umowa o przetwarzanie danych osobowych</w:t>
      </w:r>
    </w:p>
    <w:p w14:paraId="4EC7B78B" w14:textId="38A3A6AE" w:rsidR="00AE452A" w:rsidRPr="002F7555" w:rsidRDefault="0005571D" w:rsidP="00AE452A">
      <w:pPr>
        <w:pStyle w:val="Akapitzlist"/>
        <w:numPr>
          <w:ilvl w:val="0"/>
          <w:numId w:val="2"/>
        </w:numPr>
        <w:autoSpaceDE w:val="0"/>
        <w:autoSpaceDN w:val="0"/>
        <w:adjustRightInd w:val="0"/>
        <w:spacing w:after="0" w:line="240" w:lineRule="auto"/>
        <w:rPr>
          <w:rFonts w:ascii="Arial Narrow" w:eastAsia="Calibri" w:hAnsi="Arial Narrow" w:cs="Times New Roman"/>
          <w:bCs/>
          <w:sz w:val="18"/>
          <w:szCs w:val="18"/>
        </w:rPr>
      </w:pPr>
      <w:r w:rsidRPr="002F7555">
        <w:rPr>
          <w:rFonts w:ascii="Arial Narrow" w:eastAsia="Calibri" w:hAnsi="Arial Narrow" w:cs="Times New Roman"/>
          <w:bCs/>
          <w:sz w:val="18"/>
          <w:szCs w:val="18"/>
        </w:rPr>
        <w:t>Załącznik</w:t>
      </w:r>
      <w:r w:rsidR="00C9188F" w:rsidRPr="002F7555">
        <w:rPr>
          <w:rFonts w:ascii="Arial Narrow" w:eastAsia="Calibri" w:hAnsi="Arial Narrow" w:cs="Times New Roman"/>
          <w:bCs/>
          <w:sz w:val="18"/>
          <w:szCs w:val="18"/>
        </w:rPr>
        <w:t xml:space="preserve"> nr </w:t>
      </w:r>
      <w:r w:rsidR="009E6E29" w:rsidRPr="002F7555">
        <w:rPr>
          <w:rFonts w:ascii="Arial Narrow" w:eastAsia="Calibri" w:hAnsi="Arial Narrow" w:cs="Times New Roman"/>
          <w:bCs/>
          <w:sz w:val="18"/>
          <w:szCs w:val="18"/>
        </w:rPr>
        <w:t>3</w:t>
      </w:r>
      <w:r w:rsidR="00C9188F" w:rsidRPr="002F7555">
        <w:rPr>
          <w:rFonts w:ascii="Arial Narrow" w:eastAsia="Calibri" w:hAnsi="Arial Narrow" w:cs="Times New Roman"/>
          <w:bCs/>
          <w:sz w:val="18"/>
          <w:szCs w:val="18"/>
        </w:rPr>
        <w:t xml:space="preserve"> – </w:t>
      </w:r>
      <w:r w:rsidR="002A6AB5" w:rsidRPr="002F7555">
        <w:rPr>
          <w:rFonts w:ascii="Arial Narrow" w:eastAsia="Calibri" w:hAnsi="Arial Narrow" w:cs="Times New Roman"/>
          <w:bCs/>
          <w:sz w:val="18"/>
          <w:szCs w:val="18"/>
        </w:rPr>
        <w:t>kwalifikacje osób przystępujących do wykonania zamówienia</w:t>
      </w:r>
    </w:p>
    <w:p w14:paraId="793E4097" w14:textId="4E4C04C8" w:rsidR="002A6AB5" w:rsidRPr="002F7555" w:rsidRDefault="002A6AB5" w:rsidP="00AE452A">
      <w:pPr>
        <w:pStyle w:val="Akapitzlist"/>
        <w:numPr>
          <w:ilvl w:val="0"/>
          <w:numId w:val="2"/>
        </w:numPr>
        <w:autoSpaceDE w:val="0"/>
        <w:autoSpaceDN w:val="0"/>
        <w:adjustRightInd w:val="0"/>
        <w:spacing w:after="0" w:line="240" w:lineRule="auto"/>
        <w:rPr>
          <w:rFonts w:ascii="Arial Narrow" w:eastAsia="Calibri" w:hAnsi="Arial Narrow" w:cs="Times New Roman"/>
          <w:bCs/>
          <w:sz w:val="18"/>
          <w:szCs w:val="18"/>
        </w:rPr>
      </w:pPr>
      <w:r w:rsidRPr="002F7555">
        <w:rPr>
          <w:rFonts w:ascii="Arial Narrow" w:eastAsia="Calibri" w:hAnsi="Arial Narrow" w:cs="Times New Roman"/>
          <w:bCs/>
          <w:sz w:val="18"/>
          <w:szCs w:val="18"/>
        </w:rPr>
        <w:t xml:space="preserve">Załącznik nr 4 – opis warunków lokalowych i wyposażenia </w:t>
      </w:r>
    </w:p>
    <w:p w14:paraId="4151D610" w14:textId="23C714A1" w:rsidR="009B3BB7" w:rsidRPr="00107E9A" w:rsidRDefault="002A6AB5" w:rsidP="00AE452A">
      <w:pPr>
        <w:pStyle w:val="Akapitzlist"/>
        <w:numPr>
          <w:ilvl w:val="0"/>
          <w:numId w:val="2"/>
        </w:numPr>
        <w:autoSpaceDE w:val="0"/>
        <w:autoSpaceDN w:val="0"/>
        <w:adjustRightInd w:val="0"/>
        <w:spacing w:after="0" w:line="240" w:lineRule="auto"/>
        <w:rPr>
          <w:rFonts w:ascii="Arial Narrow" w:eastAsia="Calibri" w:hAnsi="Arial Narrow" w:cs="Times New Roman"/>
          <w:bCs/>
          <w:sz w:val="18"/>
          <w:szCs w:val="18"/>
        </w:rPr>
      </w:pPr>
      <w:r w:rsidRPr="002F7555">
        <w:rPr>
          <w:rFonts w:ascii="Arial Narrow" w:eastAsia="Calibri" w:hAnsi="Arial Narrow" w:cs="Times New Roman"/>
          <w:bCs/>
          <w:sz w:val="18"/>
          <w:szCs w:val="18"/>
        </w:rPr>
        <w:t>Załącznik nr 5</w:t>
      </w:r>
      <w:r w:rsidR="002F7555" w:rsidRPr="002F7555">
        <w:rPr>
          <w:rFonts w:ascii="Arial Narrow" w:eastAsia="Calibri" w:hAnsi="Arial Narrow" w:cs="Times New Roman"/>
          <w:bCs/>
          <w:sz w:val="18"/>
          <w:szCs w:val="18"/>
        </w:rPr>
        <w:t xml:space="preserve"> – dane teleadresowe/ wykaz osób upoważnionych </w:t>
      </w:r>
    </w:p>
    <w:p w14:paraId="2EC81D66" w14:textId="77777777" w:rsidR="0056686F" w:rsidRPr="005A3B6E" w:rsidRDefault="0056686F" w:rsidP="00AE452A">
      <w:pPr>
        <w:autoSpaceDE w:val="0"/>
        <w:autoSpaceDN w:val="0"/>
        <w:adjustRightInd w:val="0"/>
        <w:spacing w:after="0" w:line="240" w:lineRule="auto"/>
        <w:rPr>
          <w:rFonts w:ascii="Arial Narrow" w:eastAsia="Calibri" w:hAnsi="Arial Narrow" w:cs="Times New Roman"/>
          <w:bCs/>
        </w:rPr>
      </w:pPr>
    </w:p>
    <w:p w14:paraId="1AA21C07" w14:textId="2568DA39" w:rsidR="00FA67A5" w:rsidRPr="00FA67A5" w:rsidRDefault="00FA67A5" w:rsidP="00FA67A5">
      <w:pPr>
        <w:widowControl w:val="0"/>
        <w:suppressAutoHyphens/>
        <w:spacing w:after="0" w:line="240" w:lineRule="auto"/>
        <w:ind w:left="4963" w:firstLine="709"/>
        <w:rPr>
          <w:rFonts w:ascii="Arial Narrow" w:eastAsia="SimSun" w:hAnsi="Arial Narrow" w:cs="Tahoma"/>
          <w:kern w:val="1"/>
          <w:sz w:val="20"/>
          <w:szCs w:val="20"/>
          <w:lang w:eastAsia="zh-CN" w:bidi="hi-IN"/>
        </w:rPr>
      </w:pPr>
      <w:r>
        <w:rPr>
          <w:rFonts w:ascii="Arial Narrow" w:eastAsia="SimSun" w:hAnsi="Arial Narrow" w:cs="Times New Roman"/>
          <w:kern w:val="1"/>
          <w:sz w:val="20"/>
          <w:szCs w:val="20"/>
          <w:lang w:eastAsia="zh-CN" w:bidi="hi-IN"/>
        </w:rPr>
        <w:t xml:space="preserve">                  </w:t>
      </w:r>
      <w:r w:rsidRPr="00FA67A5">
        <w:rPr>
          <w:rFonts w:ascii="Arial Narrow" w:eastAsia="SimSun" w:hAnsi="Arial Narrow" w:cs="Times New Roman"/>
          <w:kern w:val="1"/>
          <w:sz w:val="20"/>
          <w:szCs w:val="20"/>
          <w:lang w:eastAsia="zh-CN" w:bidi="hi-IN"/>
        </w:rPr>
        <w:t xml:space="preserve">Załącznik nr 2 do umowy </w:t>
      </w:r>
    </w:p>
    <w:p w14:paraId="20421CD5" w14:textId="77777777" w:rsidR="00FA67A5" w:rsidRPr="00FA67A5" w:rsidRDefault="00FA67A5" w:rsidP="00FA67A5">
      <w:pPr>
        <w:widowControl w:val="0"/>
        <w:suppressAutoHyphens/>
        <w:spacing w:after="0" w:line="240" w:lineRule="auto"/>
        <w:jc w:val="center"/>
        <w:rPr>
          <w:rFonts w:ascii="Arial Narrow" w:eastAsia="Times New Roman" w:hAnsi="Arial Narrow" w:cs="Times New Roman"/>
          <w:b/>
          <w:bCs/>
          <w:sz w:val="21"/>
          <w:szCs w:val="21"/>
          <w:lang w:eastAsia="zh-CN"/>
        </w:rPr>
      </w:pPr>
    </w:p>
    <w:p w14:paraId="2358DF89"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b/>
          <w:kern w:val="1"/>
          <w:sz w:val="20"/>
          <w:szCs w:val="20"/>
          <w:lang w:eastAsia="zh-CN" w:bidi="hi-IN"/>
        </w:rPr>
        <w:t>UMOWA powierzenia przetwarzania danych osobowych, zwana dalej Umową</w:t>
      </w:r>
    </w:p>
    <w:p w14:paraId="2384618A"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p>
    <w:p w14:paraId="6A2BC1D7" w14:textId="0ECE8FA1" w:rsidR="00FA67A5" w:rsidRPr="00FA67A5" w:rsidRDefault="00FA67A5" w:rsidP="00FA67A5">
      <w:pPr>
        <w:widowControl w:val="0"/>
        <w:suppressAutoHyphens/>
        <w:spacing w:after="0" w:line="240" w:lineRule="auto"/>
        <w:rPr>
          <w:rFonts w:ascii="Arial Narrow" w:eastAsia="SimSun" w:hAnsi="Arial Narrow" w:cs="Calibri"/>
          <w:kern w:val="1"/>
          <w:sz w:val="20"/>
          <w:szCs w:val="20"/>
          <w:shd w:val="clear" w:color="auto" w:fill="C0C0C0"/>
          <w:lang w:eastAsia="zh-CN" w:bidi="hi-IN"/>
        </w:rPr>
      </w:pPr>
      <w:r w:rsidRPr="00FA67A5">
        <w:rPr>
          <w:rFonts w:ascii="Arial Narrow" w:eastAsia="SimSun" w:hAnsi="Arial Narrow" w:cs="Calibri"/>
          <w:kern w:val="1"/>
          <w:sz w:val="20"/>
          <w:szCs w:val="20"/>
          <w:lang w:eastAsia="zh-CN" w:bidi="hi-IN"/>
        </w:rPr>
        <w:t>zawarta w Gdyni w dniu …………………..2019 r. pomiędzy:</w:t>
      </w:r>
    </w:p>
    <w:p w14:paraId="2BB83A56" w14:textId="77777777" w:rsidR="00FA67A5" w:rsidRPr="00FA67A5" w:rsidRDefault="00FA67A5" w:rsidP="00FA67A5">
      <w:pPr>
        <w:widowControl w:val="0"/>
        <w:shd w:val="clear" w:color="auto" w:fill="FFFFFF"/>
        <w:tabs>
          <w:tab w:val="right" w:pos="9072"/>
        </w:tabs>
        <w:suppressAutoHyphens/>
        <w:spacing w:before="120" w:after="120" w:line="240" w:lineRule="auto"/>
        <w:jc w:val="both"/>
        <w:rPr>
          <w:rFonts w:ascii="Arial Narrow" w:eastAsia="Arial Narrow" w:hAnsi="Arial Narrow" w:cs="Calibri"/>
          <w:bCs/>
          <w:i/>
          <w:iCs/>
          <w:kern w:val="1"/>
          <w:sz w:val="20"/>
          <w:szCs w:val="20"/>
          <w:lang w:eastAsia="zh-CN" w:bidi="hi-IN"/>
        </w:rPr>
      </w:pPr>
      <w:r w:rsidRPr="00FA67A5">
        <w:rPr>
          <w:rFonts w:ascii="Arial Narrow" w:eastAsia="SimSun" w:hAnsi="Arial Narrow" w:cs="Calibri"/>
          <w:b/>
          <w:kern w:val="1"/>
          <w:sz w:val="20"/>
          <w:szCs w:val="20"/>
          <w:lang w:eastAsia="zh-CN" w:bidi="hi-IN"/>
        </w:rPr>
        <w:t>Szpitalami Pomorskimi Sp. z o. o.</w:t>
      </w:r>
      <w:r w:rsidRPr="00FA67A5">
        <w:rPr>
          <w:rFonts w:ascii="Arial Narrow" w:eastAsia="SimSun" w:hAnsi="Arial Narrow" w:cs="Calibri"/>
          <w:kern w:val="1"/>
          <w:sz w:val="20"/>
          <w:szCs w:val="20"/>
          <w:lang w:eastAsia="zh-CN" w:bidi="hi-I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164 480 000,00  zł, pokrytym w całości, reprezentowaną przez:</w:t>
      </w:r>
    </w:p>
    <w:p w14:paraId="55A2B7ED" w14:textId="01A255D2" w:rsidR="00FA67A5" w:rsidRPr="00FA67A5" w:rsidRDefault="00FA67A5" w:rsidP="00FA67A5">
      <w:pPr>
        <w:widowControl w:val="0"/>
        <w:numPr>
          <w:ilvl w:val="0"/>
          <w:numId w:val="16"/>
        </w:numPr>
        <w:tabs>
          <w:tab w:val="left" w:pos="284"/>
        </w:tabs>
        <w:suppressAutoHyphens/>
        <w:spacing w:after="0" w:line="240" w:lineRule="auto"/>
        <w:contextualSpacing/>
        <w:jc w:val="both"/>
        <w:rPr>
          <w:rFonts w:ascii="Arial Narrow" w:eastAsia="Arial Narrow" w:hAnsi="Arial Narrow" w:cs="Calibri"/>
          <w:kern w:val="1"/>
          <w:sz w:val="20"/>
          <w:szCs w:val="20"/>
          <w:lang w:eastAsia="ar-SA" w:bidi="hi-IN"/>
        </w:rPr>
      </w:pPr>
      <w:r w:rsidRPr="00FA67A5">
        <w:rPr>
          <w:rFonts w:ascii="Arial Narrow" w:eastAsia="Arial Narrow" w:hAnsi="Arial Narrow" w:cs="Calibri"/>
          <w:kern w:val="1"/>
          <w:sz w:val="20"/>
          <w:szCs w:val="20"/>
          <w:lang w:eastAsia="ar-SA" w:bidi="hi-IN"/>
        </w:rPr>
        <w:t>Prezesa Zarządu</w:t>
      </w:r>
      <w:r w:rsidRPr="00FA67A5">
        <w:rPr>
          <w:rFonts w:ascii="Arial Narrow" w:eastAsia="Arial Narrow" w:hAnsi="Arial Narrow" w:cs="Calibri"/>
          <w:kern w:val="1"/>
          <w:sz w:val="20"/>
          <w:szCs w:val="20"/>
          <w:lang w:eastAsia="ar-SA" w:bidi="hi-IN"/>
        </w:rPr>
        <w:tab/>
      </w:r>
      <w:r w:rsidRPr="00FA67A5">
        <w:rPr>
          <w:rFonts w:ascii="Arial Narrow" w:eastAsia="Arial Narrow" w:hAnsi="Arial Narrow" w:cs="Calibri"/>
          <w:kern w:val="1"/>
          <w:sz w:val="20"/>
          <w:szCs w:val="20"/>
          <w:lang w:eastAsia="ar-SA" w:bidi="hi-IN"/>
        </w:rPr>
        <w:tab/>
        <w:t xml:space="preserve">- </w:t>
      </w:r>
      <w:r w:rsidRPr="00FA67A5">
        <w:rPr>
          <w:rFonts w:ascii="Arial Narrow" w:eastAsia="Arial Narrow" w:hAnsi="Arial Narrow" w:cs="Calibri"/>
          <w:kern w:val="1"/>
          <w:sz w:val="20"/>
          <w:szCs w:val="20"/>
          <w:lang w:eastAsia="ar-SA" w:bidi="hi-IN"/>
        </w:rPr>
        <w:tab/>
      </w:r>
      <w:r>
        <w:rPr>
          <w:rFonts w:ascii="Arial Narrow" w:eastAsia="Arial Narrow" w:hAnsi="Arial Narrow" w:cs="Calibri"/>
          <w:kern w:val="1"/>
          <w:sz w:val="20"/>
          <w:szCs w:val="20"/>
          <w:lang w:eastAsia="ar-SA" w:bidi="hi-IN"/>
        </w:rPr>
        <w:t>………………………….</w:t>
      </w:r>
      <w:r w:rsidRPr="00FA67A5">
        <w:rPr>
          <w:rFonts w:ascii="Arial Narrow" w:eastAsia="Arial Narrow" w:hAnsi="Arial Narrow" w:cs="Calibri"/>
          <w:kern w:val="1"/>
          <w:sz w:val="20"/>
          <w:szCs w:val="20"/>
          <w:lang w:eastAsia="ar-SA" w:bidi="hi-IN"/>
        </w:rPr>
        <w:t xml:space="preserve"> </w:t>
      </w:r>
    </w:p>
    <w:p w14:paraId="5E76F243" w14:textId="512DA0FD" w:rsidR="00FA67A5" w:rsidRPr="00FA67A5" w:rsidRDefault="00FA67A5" w:rsidP="00FA67A5">
      <w:pPr>
        <w:widowControl w:val="0"/>
        <w:numPr>
          <w:ilvl w:val="0"/>
          <w:numId w:val="16"/>
        </w:numPr>
        <w:tabs>
          <w:tab w:val="left" w:pos="284"/>
        </w:tabs>
        <w:suppressAutoHyphens/>
        <w:spacing w:after="0" w:line="240" w:lineRule="auto"/>
        <w:contextualSpacing/>
        <w:jc w:val="both"/>
        <w:rPr>
          <w:rFonts w:ascii="Arial Narrow" w:eastAsia="Arial Narrow" w:hAnsi="Arial Narrow" w:cs="Calibri"/>
          <w:kern w:val="1"/>
          <w:sz w:val="20"/>
          <w:szCs w:val="20"/>
          <w:lang w:eastAsia="ar-SA" w:bidi="hi-IN"/>
        </w:rPr>
      </w:pPr>
      <w:r w:rsidRPr="00FA67A5">
        <w:rPr>
          <w:rFonts w:ascii="Arial Narrow" w:eastAsia="Arial Narrow" w:hAnsi="Arial Narrow" w:cs="Calibri"/>
          <w:kern w:val="1"/>
          <w:sz w:val="20"/>
          <w:szCs w:val="20"/>
          <w:lang w:eastAsia="ar-SA" w:bidi="hi-IN"/>
        </w:rPr>
        <w:t>Wiceprezesa Zarządu</w:t>
      </w:r>
      <w:r w:rsidRPr="00FA67A5">
        <w:rPr>
          <w:rFonts w:ascii="Arial Narrow" w:eastAsia="Arial Narrow" w:hAnsi="Arial Narrow" w:cs="Calibri"/>
          <w:kern w:val="1"/>
          <w:sz w:val="20"/>
          <w:szCs w:val="20"/>
          <w:lang w:eastAsia="ar-SA" w:bidi="hi-IN"/>
        </w:rPr>
        <w:tab/>
      </w:r>
      <w:r w:rsidRPr="00FA67A5">
        <w:rPr>
          <w:rFonts w:ascii="Arial Narrow" w:eastAsia="Arial Narrow" w:hAnsi="Arial Narrow" w:cs="Calibri"/>
          <w:kern w:val="1"/>
          <w:sz w:val="20"/>
          <w:szCs w:val="20"/>
          <w:lang w:eastAsia="ar-SA" w:bidi="hi-IN"/>
        </w:rPr>
        <w:tab/>
        <w:t xml:space="preserve">- </w:t>
      </w:r>
      <w:r w:rsidRPr="00FA67A5">
        <w:rPr>
          <w:rFonts w:ascii="Arial Narrow" w:eastAsia="Arial Narrow" w:hAnsi="Arial Narrow" w:cs="Calibri"/>
          <w:kern w:val="1"/>
          <w:sz w:val="20"/>
          <w:szCs w:val="20"/>
          <w:lang w:eastAsia="ar-SA" w:bidi="hi-IN"/>
        </w:rPr>
        <w:tab/>
      </w:r>
      <w:r>
        <w:rPr>
          <w:rFonts w:ascii="Arial Narrow" w:eastAsia="Arial Narrow" w:hAnsi="Arial Narrow" w:cs="Calibri"/>
          <w:kern w:val="1"/>
          <w:sz w:val="20"/>
          <w:szCs w:val="20"/>
          <w:lang w:eastAsia="ar-SA" w:bidi="hi-IN"/>
        </w:rPr>
        <w:t>…………………………….</w:t>
      </w:r>
      <w:r w:rsidRPr="00FA67A5">
        <w:rPr>
          <w:rFonts w:ascii="Arial Narrow" w:eastAsia="Arial Narrow" w:hAnsi="Arial Narrow" w:cs="Calibri"/>
          <w:kern w:val="1"/>
          <w:sz w:val="20"/>
          <w:szCs w:val="20"/>
          <w:lang w:eastAsia="ar-SA" w:bidi="hi-IN"/>
        </w:rPr>
        <w:tab/>
      </w:r>
    </w:p>
    <w:p w14:paraId="1438D526"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6355E05B"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zwanym dalej </w:t>
      </w:r>
      <w:r w:rsidRPr="00FA67A5">
        <w:rPr>
          <w:rFonts w:ascii="Arial Narrow" w:eastAsia="SimSun" w:hAnsi="Arial Narrow" w:cs="Calibri"/>
          <w:b/>
          <w:kern w:val="1"/>
          <w:sz w:val="20"/>
          <w:szCs w:val="20"/>
          <w:lang w:eastAsia="zh-CN" w:bidi="hi-IN"/>
        </w:rPr>
        <w:t>Administratorem danych,</w:t>
      </w:r>
    </w:p>
    <w:p w14:paraId="708CDCD2"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Arial Narrow" w:hAnsi="Arial Narrow" w:cs="Calibri"/>
          <w:kern w:val="1"/>
          <w:sz w:val="20"/>
          <w:szCs w:val="20"/>
          <w:lang w:eastAsia="zh-CN" w:bidi="hi-IN"/>
        </w:rPr>
        <w:t xml:space="preserve"> </w:t>
      </w:r>
      <w:r w:rsidRPr="00FA67A5">
        <w:rPr>
          <w:rFonts w:ascii="Arial Narrow" w:eastAsia="SimSun" w:hAnsi="Arial Narrow" w:cs="Calibri"/>
          <w:kern w:val="1"/>
          <w:sz w:val="20"/>
          <w:szCs w:val="20"/>
          <w:lang w:eastAsia="zh-CN" w:bidi="hi-IN"/>
        </w:rPr>
        <w:t>a</w:t>
      </w:r>
    </w:p>
    <w:p w14:paraId="6700555B" w14:textId="77777777" w:rsidR="00FA67A5" w:rsidRPr="00FA67A5" w:rsidRDefault="00FA67A5" w:rsidP="00FA67A5">
      <w:pPr>
        <w:widowControl w:val="0"/>
        <w:suppressAutoHyphens/>
        <w:spacing w:after="0" w:line="240" w:lineRule="auto"/>
        <w:jc w:val="both"/>
        <w:rPr>
          <w:rFonts w:ascii="Arial Narrow" w:eastAsia="Arial Narrow" w:hAnsi="Arial Narrow" w:cs="Calibri"/>
          <w:bCs/>
          <w:i/>
          <w:iCs/>
          <w:kern w:val="1"/>
          <w:sz w:val="20"/>
          <w:szCs w:val="20"/>
          <w:lang w:eastAsia="zh-CN" w:bidi="hi-IN"/>
        </w:rPr>
      </w:pPr>
      <w:r w:rsidRPr="00FA67A5">
        <w:rPr>
          <w:rFonts w:ascii="Arial Narrow" w:eastAsia="Arial Narrow" w:hAnsi="Arial Narrow" w:cs="Calibri"/>
          <w:kern w:val="1"/>
          <w:sz w:val="20"/>
          <w:szCs w:val="20"/>
          <w:lang w:eastAsia="zh-CN" w:bidi="hi-IN"/>
        </w:rPr>
        <w:t>………………………………</w:t>
      </w:r>
      <w:r w:rsidRPr="00FA67A5">
        <w:rPr>
          <w:rFonts w:ascii="Arial Narrow" w:eastAsia="SimSun" w:hAnsi="Arial Narrow" w:cs="Calibri"/>
          <w:kern w:val="1"/>
          <w:sz w:val="20"/>
          <w:szCs w:val="20"/>
          <w:lang w:eastAsia="zh-CN" w:bidi="hi-IN"/>
        </w:rPr>
        <w:t xml:space="preserve">.z siedzibą w ............................................................................., zarejestrowaną/ym w ................................................................. pod numerem ......................., posiadającą/ym numer NIP ......................... oraz numer REGON ..................................................., reprezentowaną/ym przez: </w:t>
      </w:r>
    </w:p>
    <w:p w14:paraId="12D761A6"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Arial Narrow" w:hAnsi="Arial Narrow" w:cs="Calibri"/>
          <w:bCs/>
          <w:i/>
          <w:iCs/>
          <w:kern w:val="1"/>
          <w:sz w:val="20"/>
          <w:szCs w:val="20"/>
          <w:lang w:eastAsia="zh-CN" w:bidi="hi-IN"/>
        </w:rPr>
        <w:t>……………………………………………………</w:t>
      </w:r>
    </w:p>
    <w:p w14:paraId="6BC9CBC2"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379AC2FE"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zwanym dalej </w:t>
      </w:r>
      <w:r w:rsidRPr="00FA67A5">
        <w:rPr>
          <w:rFonts w:ascii="Arial Narrow" w:eastAsia="SimSun" w:hAnsi="Arial Narrow" w:cs="Calibri"/>
          <w:b/>
          <w:kern w:val="1"/>
          <w:sz w:val="20"/>
          <w:szCs w:val="20"/>
          <w:lang w:eastAsia="zh-CN" w:bidi="hi-IN"/>
        </w:rPr>
        <w:t>Podmiotem przetwarzającym</w:t>
      </w:r>
      <w:r w:rsidRPr="00FA67A5">
        <w:rPr>
          <w:rFonts w:ascii="Arial Narrow" w:eastAsia="SimSun" w:hAnsi="Arial Narrow" w:cs="Calibri"/>
          <w:kern w:val="1"/>
          <w:sz w:val="20"/>
          <w:szCs w:val="20"/>
          <w:lang w:eastAsia="zh-CN" w:bidi="hi-IN"/>
        </w:rPr>
        <w:t>,</w:t>
      </w:r>
    </w:p>
    <w:p w14:paraId="47376B4E" w14:textId="77777777" w:rsidR="00FA67A5" w:rsidRPr="00FA67A5" w:rsidRDefault="00FA67A5" w:rsidP="00FA67A5">
      <w:pPr>
        <w:widowControl w:val="0"/>
        <w:suppressAutoHyphens/>
        <w:spacing w:after="0" w:line="240" w:lineRule="auto"/>
        <w:jc w:val="center"/>
        <w:rPr>
          <w:rFonts w:ascii="Arial Narrow" w:eastAsia="SimSun" w:hAnsi="Arial Narrow" w:cs="Calibri"/>
          <w:b/>
          <w:kern w:val="1"/>
          <w:sz w:val="20"/>
          <w:szCs w:val="20"/>
          <w:lang w:eastAsia="zh-CN" w:bidi="hi-IN"/>
        </w:rPr>
      </w:pPr>
      <w:r w:rsidRPr="00FA67A5">
        <w:rPr>
          <w:rFonts w:ascii="Arial Narrow" w:eastAsia="SimSun" w:hAnsi="Arial Narrow" w:cs="Calibri"/>
          <w:kern w:val="1"/>
          <w:sz w:val="20"/>
          <w:szCs w:val="20"/>
          <w:lang w:eastAsia="zh-CN" w:bidi="hi-IN"/>
        </w:rPr>
        <w:t>§ 1</w:t>
      </w:r>
    </w:p>
    <w:p w14:paraId="341C71CB"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b/>
          <w:kern w:val="1"/>
          <w:sz w:val="20"/>
          <w:szCs w:val="20"/>
          <w:lang w:eastAsia="zh-CN" w:bidi="hi-IN"/>
        </w:rPr>
        <w:t>Definicje</w:t>
      </w:r>
    </w:p>
    <w:p w14:paraId="42464626" w14:textId="77777777" w:rsidR="00FA67A5" w:rsidRPr="00FA67A5" w:rsidRDefault="00FA67A5" w:rsidP="00FA67A5">
      <w:pPr>
        <w:widowControl w:val="0"/>
        <w:numPr>
          <w:ilvl w:val="0"/>
          <w:numId w:val="17"/>
        </w:numPr>
        <w:tabs>
          <w:tab w:val="num" w:pos="426"/>
        </w:tabs>
        <w:suppressAutoHyphens/>
        <w:autoSpaceDN w:val="0"/>
        <w:spacing w:after="0" w:line="240" w:lineRule="auto"/>
        <w:ind w:left="426" w:hanging="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Administrator Danych Osobowych (Administrator) – Szpitale Pomorskie sp. z o.o., podmiot, który decyduje o celach i środkach przetwarzania danych osobowych,</w:t>
      </w:r>
    </w:p>
    <w:p w14:paraId="1CFDEBA2" w14:textId="77777777" w:rsidR="00FA67A5" w:rsidRPr="00FA67A5" w:rsidRDefault="00FA67A5" w:rsidP="00FA67A5">
      <w:pPr>
        <w:widowControl w:val="0"/>
        <w:numPr>
          <w:ilvl w:val="0"/>
          <w:numId w:val="17"/>
        </w:numPr>
        <w:tabs>
          <w:tab w:val="num" w:pos="426"/>
        </w:tabs>
        <w:suppressAutoHyphens/>
        <w:autoSpaceDN w:val="0"/>
        <w:spacing w:after="0" w:line="240" w:lineRule="auto"/>
        <w:ind w:left="426" w:hanging="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Podmiot przetwarzający –podmiot, któremu Administrator powierza dane osobowe.</w:t>
      </w:r>
    </w:p>
    <w:p w14:paraId="544578CC" w14:textId="77777777" w:rsidR="00FA67A5" w:rsidRPr="00FA67A5" w:rsidRDefault="00FA67A5" w:rsidP="00FA67A5">
      <w:pPr>
        <w:widowControl w:val="0"/>
        <w:numPr>
          <w:ilvl w:val="0"/>
          <w:numId w:val="17"/>
        </w:numPr>
        <w:tabs>
          <w:tab w:val="num" w:pos="426"/>
        </w:tabs>
        <w:suppressAutoHyphens/>
        <w:autoSpaceDN w:val="0"/>
        <w:spacing w:after="0" w:line="240" w:lineRule="auto"/>
        <w:ind w:left="426" w:hanging="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Zbiór danych - każdy posiadający strukturę zestaw danych o charakterze osobowym, dostępnych według określonych kryteriów, niezależnie od tego, czy zestaw ten jest rozproszony lub podzielony funkcjonalnie,</w:t>
      </w:r>
    </w:p>
    <w:p w14:paraId="083806E0" w14:textId="77777777" w:rsidR="00FA67A5" w:rsidRPr="00FA67A5" w:rsidRDefault="00FA67A5" w:rsidP="00FA67A5">
      <w:pPr>
        <w:widowControl w:val="0"/>
        <w:numPr>
          <w:ilvl w:val="0"/>
          <w:numId w:val="17"/>
        </w:numPr>
        <w:tabs>
          <w:tab w:val="num" w:pos="426"/>
        </w:tabs>
        <w:suppressAutoHyphens/>
        <w:autoSpaceDN w:val="0"/>
        <w:spacing w:after="0" w:line="240" w:lineRule="auto"/>
        <w:ind w:left="426" w:hanging="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Przetwarzanie danych - jakiekolwiek operacje wykonywane na danych osobowych, takie jak zbieranie, utrwalanie, przechowywanie, opracowywanie, zmienianie, udostępnianie i usuwanie, a zwłaszcza te, które wykonuje się w systemach informatycznych,</w:t>
      </w:r>
    </w:p>
    <w:p w14:paraId="686C6DE7" w14:textId="77777777" w:rsidR="00FA67A5" w:rsidRPr="00FA67A5" w:rsidRDefault="00FA67A5" w:rsidP="00FA67A5">
      <w:pPr>
        <w:widowControl w:val="0"/>
        <w:numPr>
          <w:ilvl w:val="0"/>
          <w:numId w:val="17"/>
        </w:numPr>
        <w:tabs>
          <w:tab w:val="num" w:pos="426"/>
        </w:tabs>
        <w:suppressAutoHyphens/>
        <w:autoSpaceDN w:val="0"/>
        <w:spacing w:after="0" w:line="240" w:lineRule="auto"/>
        <w:ind w:left="426" w:hanging="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22C12F68" w14:textId="77777777" w:rsidR="00FA67A5" w:rsidRPr="00FA67A5" w:rsidRDefault="00FA67A5" w:rsidP="00FA67A5">
      <w:pPr>
        <w:widowControl w:val="0"/>
        <w:suppressAutoHyphens/>
        <w:spacing w:after="0" w:line="240" w:lineRule="auto"/>
        <w:rPr>
          <w:rFonts w:ascii="Arial Narrow" w:eastAsia="SimSun" w:hAnsi="Arial Narrow" w:cs="Calibri"/>
          <w:kern w:val="1"/>
          <w:sz w:val="20"/>
          <w:szCs w:val="20"/>
          <w:lang w:eastAsia="zh-CN" w:bidi="hi-IN"/>
        </w:rPr>
      </w:pPr>
    </w:p>
    <w:p w14:paraId="68445F41"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2</w:t>
      </w:r>
    </w:p>
    <w:p w14:paraId="22071C7A" w14:textId="77777777" w:rsidR="00FA67A5" w:rsidRPr="00FA67A5" w:rsidRDefault="00FA67A5" w:rsidP="00FA67A5">
      <w:pPr>
        <w:keepNext/>
        <w:widowControl w:val="0"/>
        <w:suppressAutoHyphens/>
        <w:spacing w:after="0" w:line="240" w:lineRule="auto"/>
        <w:jc w:val="center"/>
        <w:outlineLvl w:val="1"/>
        <w:rPr>
          <w:rFonts w:ascii="Arial Narrow" w:eastAsia="SimSun" w:hAnsi="Arial Narrow" w:cs="Calibri"/>
          <w:b/>
          <w:bCs/>
          <w:kern w:val="1"/>
          <w:sz w:val="20"/>
          <w:szCs w:val="20"/>
          <w:lang w:eastAsia="zh-CN" w:bidi="hi-IN"/>
        </w:rPr>
      </w:pPr>
      <w:r w:rsidRPr="00FA67A5">
        <w:rPr>
          <w:rFonts w:ascii="Arial Narrow" w:eastAsia="SimSun" w:hAnsi="Arial Narrow" w:cs="Calibri"/>
          <w:b/>
          <w:bCs/>
          <w:kern w:val="1"/>
          <w:sz w:val="20"/>
          <w:szCs w:val="20"/>
          <w:lang w:eastAsia="zh-CN" w:bidi="hi-IN"/>
        </w:rPr>
        <w:t>Przedmiot Umowy</w:t>
      </w:r>
    </w:p>
    <w:p w14:paraId="05DC4253"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1. W związku z realizacją umowy nr ………………. z dnia ………………………2019 r. zawartej pomiędzy (</w:t>
      </w:r>
      <w:r w:rsidRPr="00FA67A5">
        <w:rPr>
          <w:rFonts w:ascii="Arial Narrow" w:eastAsia="SimSun" w:hAnsi="Arial Narrow" w:cs="Calibri"/>
          <w:b/>
          <w:kern w:val="1"/>
          <w:sz w:val="20"/>
          <w:szCs w:val="20"/>
          <w:lang w:val="cs-CZ" w:eastAsia="zh-CN" w:bidi="hi-IN"/>
        </w:rPr>
        <w:t xml:space="preserve">Szpitale Pomorskie Sp. z o. o. </w:t>
      </w:r>
      <w:r w:rsidRPr="00FA67A5">
        <w:rPr>
          <w:rFonts w:ascii="Arial Narrow" w:eastAsia="SimSun" w:hAnsi="Arial Narrow" w:cs="Calibri"/>
          <w:bCs/>
          <w:kern w:val="1"/>
          <w:sz w:val="20"/>
          <w:szCs w:val="20"/>
          <w:lang w:eastAsia="zh-CN" w:bidi="hi-IN"/>
        </w:rPr>
        <w:t>)</w:t>
      </w:r>
      <w:r w:rsidRPr="00FA67A5">
        <w:rPr>
          <w:rFonts w:ascii="Arial Narrow" w:eastAsia="SimSun" w:hAnsi="Arial Narrow" w:cs="Calibri"/>
          <w:kern w:val="1"/>
          <w:sz w:val="20"/>
          <w:szCs w:val="20"/>
          <w:lang w:eastAsia="zh-CN" w:bidi="hi-IN"/>
        </w:rPr>
        <w:t xml:space="preserve"> a (……………………..) Udzielający Zamówienia powierza Przyjmującemu zamówienie jako Podmiotowi przetwarzającemu, w trybie art. 28 ogólnego rozporządzenia o ochronie danych z dnia 27 kwietnia 2016 r. (zwanego w dalszej części „Rozporządzeniem”) dane osobowe do przetwarzania, na zasadach i w celu określonym w w/w Umowie.</w:t>
      </w:r>
    </w:p>
    <w:p w14:paraId="6DE920FF"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2. Na mocy niniejszej Umowy Administrator powierza </w:t>
      </w:r>
      <w:r w:rsidRPr="00FA67A5">
        <w:rPr>
          <w:rFonts w:ascii="Arial Narrow" w:eastAsia="SimSun" w:hAnsi="Arial Narrow" w:cs="Calibri"/>
          <w:b/>
          <w:kern w:val="1"/>
          <w:sz w:val="20"/>
          <w:szCs w:val="20"/>
          <w:lang w:eastAsia="zh-CN" w:bidi="hi-IN"/>
        </w:rPr>
        <w:t>Podmiotowi przetwarzającemu</w:t>
      </w:r>
      <w:r w:rsidRPr="00FA67A5">
        <w:rPr>
          <w:rFonts w:ascii="Arial Narrow" w:eastAsia="SimSun" w:hAnsi="Arial Narrow" w:cs="Calibri"/>
          <w:kern w:val="1"/>
          <w:sz w:val="20"/>
          <w:szCs w:val="20"/>
          <w:lang w:eastAsia="zh-CN" w:bidi="hi-IN"/>
        </w:rPr>
        <w:t xml:space="preserve"> przetwarzania zbioru danych osobowych o nazwie: </w:t>
      </w:r>
    </w:p>
    <w:p w14:paraId="23A3D558"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ZBIÓR „……………………………….”.</w:t>
      </w:r>
    </w:p>
    <w:p w14:paraId="5F3C4A70" w14:textId="77777777" w:rsidR="00FA67A5" w:rsidRPr="00FA67A5" w:rsidRDefault="00FA67A5" w:rsidP="00FA67A5">
      <w:pPr>
        <w:widowControl w:val="0"/>
        <w:suppressAutoHyphens/>
        <w:spacing w:after="0" w:line="240" w:lineRule="auto"/>
        <w:jc w:val="both"/>
        <w:rPr>
          <w:rFonts w:ascii="Arial Narrow" w:eastAsia="Arial Narrow"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3. </w:t>
      </w:r>
      <w:r w:rsidRPr="00FA67A5">
        <w:rPr>
          <w:rFonts w:ascii="Arial Narrow" w:eastAsia="SimSun" w:hAnsi="Arial Narrow" w:cs="Calibri"/>
          <w:b/>
          <w:kern w:val="1"/>
          <w:sz w:val="20"/>
          <w:szCs w:val="20"/>
          <w:lang w:eastAsia="zh-CN" w:bidi="hi-IN"/>
        </w:rPr>
        <w:t>Celem</w:t>
      </w:r>
      <w:r w:rsidRPr="00FA67A5">
        <w:rPr>
          <w:rFonts w:ascii="Arial Narrow" w:eastAsia="SimSun" w:hAnsi="Arial Narrow" w:cs="Calibri"/>
          <w:kern w:val="1"/>
          <w:sz w:val="20"/>
          <w:szCs w:val="20"/>
          <w:lang w:eastAsia="zh-CN" w:bidi="hi-IN"/>
        </w:rPr>
        <w:t xml:space="preserve"> przetwarzania powierzonego zbioru danych osobowych jest:</w:t>
      </w:r>
    </w:p>
    <w:p w14:paraId="270090BE"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Arial Narrow" w:hAnsi="Arial Narrow" w:cs="Calibri"/>
          <w:kern w:val="1"/>
          <w:sz w:val="20"/>
          <w:szCs w:val="20"/>
          <w:lang w:eastAsia="zh-CN" w:bidi="hi-IN"/>
        </w:rPr>
        <w:t xml:space="preserve"> </w:t>
      </w:r>
      <w:r w:rsidRPr="00FA67A5">
        <w:rPr>
          <w:rFonts w:ascii="Arial Narrow" w:eastAsia="SimSun" w:hAnsi="Arial Narrow" w:cs="Calibri"/>
          <w:kern w:val="1"/>
          <w:sz w:val="20"/>
          <w:szCs w:val="20"/>
          <w:lang w:eastAsia="zh-CN" w:bidi="hi-IN"/>
        </w:rPr>
        <w:t>- …………………………………………….</w:t>
      </w:r>
    </w:p>
    <w:p w14:paraId="5BBD8BA2"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4. </w:t>
      </w:r>
      <w:r w:rsidRPr="00FA67A5">
        <w:rPr>
          <w:rFonts w:ascii="Arial Narrow" w:eastAsia="SimSun" w:hAnsi="Arial Narrow" w:cs="Calibri"/>
          <w:b/>
          <w:kern w:val="1"/>
          <w:sz w:val="20"/>
          <w:szCs w:val="20"/>
          <w:lang w:eastAsia="zh-CN" w:bidi="hi-IN"/>
        </w:rPr>
        <w:t>Zakres, rodzaj</w:t>
      </w:r>
      <w:r w:rsidRPr="00FA67A5">
        <w:rPr>
          <w:rFonts w:ascii="Arial Narrow" w:eastAsia="SimSun" w:hAnsi="Arial Narrow" w:cs="Calibri"/>
          <w:kern w:val="1"/>
          <w:sz w:val="20"/>
          <w:szCs w:val="20"/>
          <w:lang w:eastAsia="zh-CN" w:bidi="hi-IN"/>
        </w:rPr>
        <w:t xml:space="preserve"> </w:t>
      </w:r>
      <w:r w:rsidRPr="00FA67A5">
        <w:rPr>
          <w:rFonts w:ascii="Arial Narrow" w:eastAsia="SimSun" w:hAnsi="Arial Narrow" w:cs="Calibri"/>
          <w:b/>
          <w:kern w:val="1"/>
          <w:sz w:val="20"/>
          <w:szCs w:val="20"/>
          <w:lang w:eastAsia="zh-CN" w:bidi="hi-IN"/>
        </w:rPr>
        <w:t>i kategorie osób</w:t>
      </w:r>
      <w:r w:rsidRPr="00FA67A5">
        <w:rPr>
          <w:rFonts w:ascii="Arial Narrow" w:eastAsia="SimSun" w:hAnsi="Arial Narrow" w:cs="Calibri"/>
          <w:kern w:val="1"/>
          <w:sz w:val="20"/>
          <w:szCs w:val="20"/>
          <w:lang w:eastAsia="zh-CN" w:bidi="hi-IN"/>
        </w:rPr>
        <w:t>, które obejmuje przetwarzanie powierzonych danych osobowych:</w:t>
      </w:r>
    </w:p>
    <w:p w14:paraId="11A2B20D"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 dla ZBIORU „……………………………” przetwarzane są dane osobowe osób fizycznych, od których zbierane są dane osobowe w zakresie: ……………………………………………………………………………………………, (dane zwykłe/dane wrażliwe). </w:t>
      </w:r>
    </w:p>
    <w:p w14:paraId="29955B4A"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5. </w:t>
      </w:r>
      <w:r w:rsidRPr="00FA67A5">
        <w:rPr>
          <w:rFonts w:ascii="Arial Narrow" w:eastAsia="SimSun" w:hAnsi="Arial Narrow" w:cs="Calibri"/>
          <w:b/>
          <w:kern w:val="1"/>
          <w:sz w:val="20"/>
          <w:szCs w:val="20"/>
          <w:lang w:eastAsia="zh-CN" w:bidi="hi-IN"/>
        </w:rPr>
        <w:t>Charakter</w:t>
      </w:r>
      <w:r w:rsidRPr="00FA67A5">
        <w:rPr>
          <w:rFonts w:ascii="Arial Narrow" w:eastAsia="SimSun" w:hAnsi="Arial Narrow" w:cs="Calibri"/>
          <w:kern w:val="1"/>
          <w:sz w:val="20"/>
          <w:szCs w:val="20"/>
          <w:lang w:eastAsia="zh-CN" w:bidi="hi-IN"/>
        </w:rPr>
        <w:t xml:space="preserve"> przetwarzania danych osobowych: dostęp do danych odbywa się przez przekazanie przez Administratora. Przetwarzanie danych odbywa się w siedzibie </w:t>
      </w:r>
      <w:r w:rsidRPr="00FA67A5">
        <w:rPr>
          <w:rFonts w:ascii="Arial Narrow" w:eastAsia="SimSun" w:hAnsi="Arial Narrow" w:cs="Calibri"/>
          <w:b/>
          <w:kern w:val="1"/>
          <w:sz w:val="20"/>
          <w:szCs w:val="20"/>
          <w:lang w:eastAsia="zh-CN" w:bidi="hi-IN"/>
        </w:rPr>
        <w:t>Podmiotu przetwarzającego</w:t>
      </w:r>
      <w:r w:rsidRPr="00FA67A5">
        <w:rPr>
          <w:rFonts w:ascii="Arial Narrow" w:eastAsia="SimSun" w:hAnsi="Arial Narrow" w:cs="Calibri"/>
          <w:kern w:val="1"/>
          <w:sz w:val="20"/>
          <w:szCs w:val="20"/>
          <w:lang w:eastAsia="zh-CN" w:bidi="hi-IN"/>
        </w:rPr>
        <w:t xml:space="preserve"> w systemach informatycznych i w systemie tradycyjnym.</w:t>
      </w:r>
    </w:p>
    <w:p w14:paraId="61DBF30F" w14:textId="77777777" w:rsidR="00FA67A5" w:rsidRPr="00FA67A5" w:rsidRDefault="00FA67A5" w:rsidP="00FA67A5">
      <w:pPr>
        <w:widowControl w:val="0"/>
        <w:suppressAutoHyphens/>
        <w:spacing w:after="0" w:line="240" w:lineRule="auto"/>
        <w:jc w:val="both"/>
        <w:rPr>
          <w:rFonts w:ascii="Arial Narrow" w:eastAsia="Arial Narrow" w:hAnsi="Arial Narrow" w:cs="Calibri"/>
          <w:i/>
          <w:iCs/>
          <w:kern w:val="1"/>
          <w:sz w:val="20"/>
          <w:szCs w:val="20"/>
          <w:lang w:eastAsia="zh-CN" w:bidi="hi-IN"/>
        </w:rPr>
      </w:pPr>
      <w:r w:rsidRPr="00FA67A5">
        <w:rPr>
          <w:rFonts w:ascii="Arial Narrow" w:eastAsia="SimSun" w:hAnsi="Arial Narrow" w:cs="Calibri"/>
          <w:kern w:val="1"/>
          <w:sz w:val="20"/>
          <w:szCs w:val="20"/>
          <w:lang w:eastAsia="zh-CN" w:bidi="hi-IN"/>
        </w:rPr>
        <w:t xml:space="preserve">6. </w:t>
      </w:r>
      <w:r w:rsidRPr="00FA67A5">
        <w:rPr>
          <w:rFonts w:ascii="Arial Narrow" w:eastAsia="SimSun" w:hAnsi="Arial Narrow" w:cs="Calibri"/>
          <w:b/>
          <w:kern w:val="1"/>
          <w:sz w:val="20"/>
          <w:szCs w:val="20"/>
          <w:lang w:eastAsia="zh-CN" w:bidi="hi-IN"/>
        </w:rPr>
        <w:t>Czas przetwarzania danych</w:t>
      </w:r>
      <w:r w:rsidRPr="00FA67A5">
        <w:rPr>
          <w:rFonts w:ascii="Arial Narrow" w:eastAsia="SimSun" w:hAnsi="Arial Narrow" w:cs="Calibri"/>
          <w:kern w:val="1"/>
          <w:sz w:val="20"/>
          <w:szCs w:val="20"/>
          <w:lang w:eastAsia="zh-CN" w:bidi="hi-IN"/>
        </w:rPr>
        <w:t xml:space="preserve"> osobowych:</w:t>
      </w:r>
    </w:p>
    <w:p w14:paraId="4E0863BC"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Arial Narrow" w:hAnsi="Arial Narrow" w:cs="Calibri"/>
          <w:i/>
          <w:iCs/>
          <w:kern w:val="1"/>
          <w:sz w:val="20"/>
          <w:szCs w:val="20"/>
          <w:lang w:eastAsia="zh-CN" w:bidi="hi-IN"/>
        </w:rPr>
        <w:t>– niniejsza umowa powierzenia zostaje zawarta na czas trwania umowy o której mowa w § 2 ust. 1 niniejszej umowy.</w:t>
      </w:r>
    </w:p>
    <w:p w14:paraId="32E7029B"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6.1 Po upływie tych terminów </w:t>
      </w: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przekazuje</w:t>
      </w:r>
      <w:r w:rsidRPr="00FA67A5">
        <w:rPr>
          <w:rFonts w:ascii="Arial Narrow" w:eastAsia="SimSun" w:hAnsi="Arial Narrow" w:cs="Calibri"/>
          <w:b/>
          <w:kern w:val="1"/>
          <w:sz w:val="20"/>
          <w:szCs w:val="20"/>
          <w:lang w:eastAsia="zh-CN" w:bidi="hi-IN"/>
        </w:rPr>
        <w:t xml:space="preserve"> do Administratora Danych </w:t>
      </w:r>
      <w:r w:rsidRPr="00FA67A5">
        <w:rPr>
          <w:rFonts w:ascii="Arial Narrow" w:eastAsia="SimSun" w:hAnsi="Arial Narrow" w:cs="Calibri"/>
          <w:kern w:val="1"/>
          <w:sz w:val="20"/>
          <w:szCs w:val="20"/>
          <w:lang w:eastAsia="zh-CN" w:bidi="hi-IN"/>
        </w:rPr>
        <w:t xml:space="preserve">na piśmie </w:t>
      </w:r>
      <w:r w:rsidRPr="00FA67A5">
        <w:rPr>
          <w:rFonts w:ascii="Arial Narrow" w:eastAsia="SimSun" w:hAnsi="Arial Narrow" w:cs="Calibri"/>
          <w:b/>
          <w:kern w:val="1"/>
          <w:sz w:val="20"/>
          <w:szCs w:val="20"/>
          <w:lang w:eastAsia="zh-CN" w:bidi="hi-IN"/>
        </w:rPr>
        <w:t xml:space="preserve">miesięcznie do ostatniego dnia miesiąca </w:t>
      </w:r>
      <w:r w:rsidRPr="00FA67A5">
        <w:rPr>
          <w:rFonts w:ascii="Arial Narrow" w:eastAsia="SimSun" w:hAnsi="Arial Narrow" w:cs="Calibri"/>
          <w:kern w:val="1"/>
          <w:sz w:val="20"/>
          <w:szCs w:val="20"/>
          <w:lang w:eastAsia="zh-CN" w:bidi="hi-IN"/>
        </w:rPr>
        <w:t>wykaz usuniętych danych osobowych, z zastrzeżeniem § 3 ust. 9 niniejszej umowy.</w:t>
      </w:r>
    </w:p>
    <w:p w14:paraId="635BCFF2" w14:textId="77777777" w:rsid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5E85E47F" w14:textId="77777777" w:rsid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519BCD21"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5445565F"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3</w:t>
      </w:r>
    </w:p>
    <w:p w14:paraId="030F6417" w14:textId="77777777" w:rsidR="00FA67A5" w:rsidRPr="00FA67A5" w:rsidRDefault="00FA67A5" w:rsidP="00FA67A5">
      <w:pPr>
        <w:widowControl w:val="0"/>
        <w:suppressAutoHyphens/>
        <w:spacing w:after="0" w:line="240" w:lineRule="auto"/>
        <w:jc w:val="center"/>
        <w:rPr>
          <w:rFonts w:ascii="Arial Narrow" w:eastAsia="SimSun" w:hAnsi="Arial Narrow" w:cs="Calibri"/>
          <w:b/>
          <w:bCs/>
          <w:kern w:val="1"/>
          <w:sz w:val="20"/>
          <w:szCs w:val="20"/>
          <w:lang w:eastAsia="zh-CN" w:bidi="hi-IN"/>
        </w:rPr>
      </w:pPr>
      <w:r w:rsidRPr="00FA67A5">
        <w:rPr>
          <w:rFonts w:ascii="Arial Narrow" w:eastAsia="SimSun" w:hAnsi="Arial Narrow" w:cs="Calibri"/>
          <w:b/>
          <w:bCs/>
          <w:kern w:val="1"/>
          <w:sz w:val="20"/>
          <w:szCs w:val="20"/>
          <w:lang w:eastAsia="zh-CN" w:bidi="hi-IN"/>
        </w:rPr>
        <w:t>Zobowiązania Podmiotu przetwarzającego</w:t>
      </w:r>
    </w:p>
    <w:p w14:paraId="007F7737"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b/>
          <w:kern w:val="1"/>
          <w:sz w:val="20"/>
          <w:szCs w:val="20"/>
          <w:lang w:eastAsia="zh-CN" w:bidi="hi-IN"/>
        </w:rPr>
      </w:pPr>
      <w:r w:rsidRPr="00FA67A5">
        <w:rPr>
          <w:rFonts w:ascii="Arial Narrow" w:eastAsia="SimSun" w:hAnsi="Arial Narrow" w:cs="Calibri"/>
          <w:b/>
          <w:bCs/>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zobowiązuje się przetwarzać powierzone dane wyłącznie w zakresie i celu przewidzianym w Umowie oraz na pisemne zlecenie z Administratora.</w:t>
      </w:r>
    </w:p>
    <w:p w14:paraId="350D1695"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b/>
          <w:kern w:val="1"/>
          <w:sz w:val="20"/>
          <w:szCs w:val="20"/>
          <w:lang w:eastAsia="zh-CN" w:bidi="hi-IN"/>
        </w:rPr>
      </w:pP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b/>
          <w:i/>
          <w:kern w:val="1"/>
          <w:sz w:val="20"/>
          <w:szCs w:val="20"/>
          <w:lang w:eastAsia="zh-CN" w:bidi="hi-IN"/>
        </w:rPr>
        <w:t xml:space="preserve"> </w:t>
      </w:r>
      <w:r w:rsidRPr="00FA67A5">
        <w:rPr>
          <w:rFonts w:ascii="Arial Narrow" w:eastAsia="SimSun" w:hAnsi="Arial Narrow" w:cs="Calibri"/>
          <w:kern w:val="1"/>
          <w:sz w:val="20"/>
          <w:szCs w:val="20"/>
          <w:lang w:eastAsia="zh-CN" w:bidi="hi-I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522812EF"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b/>
          <w:kern w:val="1"/>
          <w:sz w:val="20"/>
          <w:szCs w:val="20"/>
          <w:lang w:eastAsia="zh-CN" w:bidi="hi-IN"/>
        </w:rPr>
      </w:pP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b/>
          <w:i/>
          <w:kern w:val="1"/>
          <w:sz w:val="20"/>
          <w:szCs w:val="20"/>
          <w:lang w:eastAsia="zh-CN" w:bidi="hi-IN"/>
        </w:rPr>
        <w:t xml:space="preserve"> </w:t>
      </w:r>
      <w:r w:rsidRPr="00FA67A5">
        <w:rPr>
          <w:rFonts w:ascii="Arial Narrow" w:eastAsia="SimSun" w:hAnsi="Arial Narrow" w:cs="Calibri"/>
          <w:kern w:val="1"/>
          <w:sz w:val="20"/>
          <w:szCs w:val="20"/>
          <w:lang w:eastAsia="zh-CN" w:bidi="hi-IN"/>
        </w:rPr>
        <w:t xml:space="preserve">zobowiązuje się do prowadzenia rejestru czynności przetwarzania (art. 30 RODO)i okazuje go na każde żądanie </w:t>
      </w:r>
      <w:r w:rsidRPr="00FA67A5">
        <w:rPr>
          <w:rFonts w:ascii="Arial Narrow" w:eastAsia="SimSun" w:hAnsi="Arial Narrow" w:cs="Calibri"/>
          <w:b/>
          <w:kern w:val="1"/>
          <w:sz w:val="20"/>
          <w:szCs w:val="20"/>
          <w:lang w:eastAsia="zh-CN" w:bidi="hi-IN"/>
        </w:rPr>
        <w:t>Administratora</w:t>
      </w:r>
      <w:r w:rsidRPr="00FA67A5">
        <w:rPr>
          <w:rFonts w:ascii="Arial Narrow" w:eastAsia="SimSun" w:hAnsi="Arial Narrow" w:cs="Calibri"/>
          <w:kern w:val="1"/>
          <w:sz w:val="20"/>
          <w:szCs w:val="20"/>
          <w:lang w:eastAsia="zh-CN" w:bidi="hi-IN"/>
        </w:rPr>
        <w:t>.</w:t>
      </w:r>
    </w:p>
    <w:p w14:paraId="666B4C73"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b/>
          <w:kern w:val="1"/>
          <w:sz w:val="20"/>
          <w:szCs w:val="20"/>
          <w:lang w:eastAsia="zh-CN" w:bidi="hi-IN"/>
        </w:rPr>
      </w:pP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b/>
          <w:i/>
          <w:kern w:val="1"/>
          <w:sz w:val="20"/>
          <w:szCs w:val="20"/>
          <w:lang w:eastAsia="zh-CN" w:bidi="hi-IN"/>
        </w:rPr>
        <w:t xml:space="preserve"> </w:t>
      </w:r>
      <w:r w:rsidRPr="00FA67A5">
        <w:rPr>
          <w:rFonts w:ascii="Arial Narrow" w:eastAsia="SimSun" w:hAnsi="Arial Narrow" w:cs="Calibri"/>
          <w:kern w:val="1"/>
          <w:sz w:val="20"/>
          <w:szCs w:val="20"/>
          <w:lang w:eastAsia="zh-CN" w:bidi="hi-I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D60D668"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kern w:val="1"/>
          <w:sz w:val="20"/>
          <w:szCs w:val="20"/>
          <w:lang w:eastAsia="zh-CN" w:bidi="hi-IN"/>
        </w:rPr>
      </w:pP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 xml:space="preserve">upoważni swoich pracowników do przetwarzania danych powierzonych danych osobowych. </w:t>
      </w: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470E2C92"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b/>
          <w:bCs/>
          <w:spacing w:val="4"/>
          <w:kern w:val="1"/>
          <w:sz w:val="20"/>
          <w:szCs w:val="20"/>
          <w:lang w:eastAsia="zh-CN" w:bidi="hi-IN"/>
        </w:rPr>
      </w:pPr>
      <w:r w:rsidRPr="00FA67A5">
        <w:rPr>
          <w:rFonts w:ascii="Arial Narrow" w:eastAsia="SimSun" w:hAnsi="Arial Narrow" w:cs="Calibri"/>
          <w:kern w:val="1"/>
          <w:sz w:val="20"/>
          <w:szCs w:val="20"/>
          <w:lang w:eastAsia="zh-CN" w:bidi="hi-IN"/>
        </w:rPr>
        <w:t xml:space="preserve">Podwykonawca winien spełniać te same gwarancje i obowiązki jakie zostały nałożone na Podmiot przetwarzający w niniejszej Umowie. </w:t>
      </w:r>
    </w:p>
    <w:p w14:paraId="05D0C03F"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kern w:val="1"/>
          <w:sz w:val="20"/>
          <w:szCs w:val="20"/>
          <w:lang w:eastAsia="zh-CN" w:bidi="hi-IN"/>
        </w:rPr>
      </w:pPr>
      <w:r w:rsidRPr="00FA67A5">
        <w:rPr>
          <w:rFonts w:ascii="Arial Narrow" w:eastAsia="SimSun" w:hAnsi="Arial Narrow" w:cs="Calibri"/>
          <w:b/>
          <w:bCs/>
          <w:spacing w:val="4"/>
          <w:kern w:val="1"/>
          <w:sz w:val="20"/>
          <w:szCs w:val="20"/>
          <w:lang w:eastAsia="zh-CN" w:bidi="hi-IN"/>
        </w:rPr>
        <w:t>Podmiot przetwarzający</w:t>
      </w:r>
      <w:r w:rsidRPr="00FA67A5">
        <w:rPr>
          <w:rFonts w:ascii="Arial Narrow" w:eastAsia="SimSun" w:hAnsi="Arial Narrow" w:cs="Calibri"/>
          <w:spacing w:val="4"/>
          <w:kern w:val="1"/>
          <w:sz w:val="20"/>
          <w:szCs w:val="20"/>
          <w:lang w:eastAsia="zh-CN" w:bidi="hi-IN"/>
        </w:rPr>
        <w:t xml:space="preserve"> ponosi pełną odpowiedzialność wobec Administratora za nie wywiązanie się ze spoczywających na podwykonawcy obowiązków ochrony</w:t>
      </w:r>
      <w:r w:rsidRPr="00FA67A5">
        <w:rPr>
          <w:rFonts w:ascii="Arial Narrow" w:eastAsia="SimSun" w:hAnsi="Arial Narrow" w:cs="Calibri"/>
          <w:kern w:val="1"/>
          <w:sz w:val="20"/>
          <w:szCs w:val="20"/>
          <w:lang w:eastAsia="zh-CN" w:bidi="hi-IN"/>
        </w:rPr>
        <w:t xml:space="preserve"> danych.</w:t>
      </w:r>
    </w:p>
    <w:p w14:paraId="346BF73F"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W przypadku wystąpienia osoby, której dane dotyczą z żądaniem o udzielnie informacji dotyczących przetwarzania jej danych osobowych </w:t>
      </w: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udostępnia wszystkie niezbędne informacje dla Administratora celem zrealizowania obowiązku informacyjnego (art. 15 RODO) oraz udostępnia Administratorowi informacje dotyczące bezpieczeństwa przetwarzania w podmiocie przetwarzającym (art. 32 RODO).</w:t>
      </w:r>
    </w:p>
    <w:p w14:paraId="2CF8F4DE"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b/>
          <w:kern w:val="1"/>
          <w:sz w:val="20"/>
          <w:szCs w:val="20"/>
          <w:lang w:eastAsia="zh-CN" w:bidi="hi-IN"/>
        </w:rPr>
      </w:pPr>
      <w:r w:rsidRPr="00FA67A5">
        <w:rPr>
          <w:rFonts w:ascii="Arial Narrow" w:eastAsia="SimSun" w:hAnsi="Arial Narrow" w:cs="Calibri"/>
          <w:kern w:val="1"/>
          <w:sz w:val="20"/>
          <w:szCs w:val="20"/>
          <w:lang w:eastAsia="zh-CN" w:bidi="hi-IN"/>
        </w:rPr>
        <w:t xml:space="preserve">Po rozwiązaniu lub wygaśnięciu Umowy z </w:t>
      </w:r>
      <w:r w:rsidRPr="00FA67A5">
        <w:rPr>
          <w:rFonts w:ascii="Arial Narrow" w:eastAsia="SimSun" w:hAnsi="Arial Narrow" w:cs="Calibri"/>
          <w:b/>
          <w:kern w:val="1"/>
          <w:sz w:val="20"/>
          <w:szCs w:val="20"/>
          <w:lang w:eastAsia="zh-CN" w:bidi="hi-IN"/>
        </w:rPr>
        <w:t>Podmiotem przetwarzającym Podmiot przetwarzający</w:t>
      </w:r>
      <w:r w:rsidRPr="00FA67A5">
        <w:rPr>
          <w:rFonts w:ascii="Arial Narrow" w:eastAsia="SimSun" w:hAnsi="Arial Narrow" w:cs="Calibri"/>
          <w:b/>
          <w:i/>
          <w:kern w:val="1"/>
          <w:sz w:val="20"/>
          <w:szCs w:val="20"/>
          <w:lang w:eastAsia="zh-CN" w:bidi="hi-IN"/>
        </w:rPr>
        <w:t xml:space="preserve"> </w:t>
      </w:r>
      <w:r w:rsidRPr="00FA67A5">
        <w:rPr>
          <w:rFonts w:ascii="Arial Narrow" w:eastAsia="SimSun" w:hAnsi="Arial Narrow" w:cs="Calibri"/>
          <w:kern w:val="1"/>
          <w:sz w:val="20"/>
          <w:szCs w:val="20"/>
          <w:lang w:eastAsia="zh-CN" w:bidi="hi-IN"/>
        </w:rPr>
        <w:t>zobowiązuje się niezwłocznie i trwale usunąć powierzone zbiory danych z wszystkich nośników, zarówno w wersji elektronicznej, jaki i papierowej wraz z dokumentacją towarzysząca realizacji zadań zleconych przekazanych przez Administratora</w:t>
      </w:r>
      <w:r w:rsidRPr="00FA67A5">
        <w:rPr>
          <w:rFonts w:ascii="Arial Narrow" w:eastAsia="SimSun" w:hAnsi="Arial Narrow" w:cs="Calibri"/>
          <w:strike/>
          <w:kern w:val="1"/>
          <w:sz w:val="20"/>
          <w:szCs w:val="20"/>
          <w:lang w:eastAsia="zh-CN" w:bidi="hi-IN"/>
        </w:rPr>
        <w:t xml:space="preserve"> </w:t>
      </w:r>
      <w:r w:rsidRPr="00FA67A5">
        <w:rPr>
          <w:rFonts w:ascii="Arial Narrow" w:eastAsia="SimSun" w:hAnsi="Arial Narrow" w:cs="Calibri"/>
          <w:kern w:val="1"/>
          <w:sz w:val="20"/>
          <w:szCs w:val="20"/>
          <w:lang w:eastAsia="zh-CN" w:bidi="hi-IN"/>
        </w:rPr>
        <w:t xml:space="preserve">z zachowaniem terminów usunięcia wskazanych w § 2 pkt, 5 niniejszej umowy, </w:t>
      </w:r>
      <w:r w:rsidRPr="00FA67A5">
        <w:rPr>
          <w:rFonts w:ascii="Arial Narrow" w:eastAsia="SimSun" w:hAnsi="Arial Narrow" w:cs="Calibri"/>
          <w:spacing w:val="-4"/>
          <w:kern w:val="1"/>
          <w:sz w:val="20"/>
          <w:szCs w:val="20"/>
          <w:lang w:eastAsia="zh-CN" w:bidi="hi-IN"/>
        </w:rPr>
        <w:t>chyba że prawo Unii lub prawo państwa członkowskiego nakazują przechowywanie danych osobowych.</w:t>
      </w:r>
    </w:p>
    <w:p w14:paraId="65D6BF57"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kern w:val="1"/>
          <w:sz w:val="20"/>
          <w:szCs w:val="20"/>
          <w:lang w:eastAsia="zh-CN" w:bidi="hi-IN"/>
        </w:rPr>
      </w:pP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zobowiązuje się do niezwłocznego (w ciągu 12 godzin od uzyskania wiedzy) poinformowania Administratora o:</w:t>
      </w:r>
    </w:p>
    <w:p w14:paraId="7A774C83" w14:textId="77777777" w:rsidR="00FA67A5" w:rsidRPr="00FA67A5" w:rsidRDefault="00FA67A5" w:rsidP="00FA67A5">
      <w:p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Calibri"/>
          <w:kern w:val="1"/>
          <w:sz w:val="20"/>
          <w:szCs w:val="20"/>
          <w:lang w:val="x-none" w:eastAsia="zh-CN" w:bidi="hi-IN"/>
        </w:rPr>
        <w:t>- jakimkolwiek naruszeniu ochrony danych osobowych – zgłoszenie powinno zawierać dane wskazane w art. 33 ust. 3 RODO,</w:t>
      </w:r>
    </w:p>
    <w:p w14:paraId="4DBF2A9C" w14:textId="77777777" w:rsidR="00FA67A5" w:rsidRPr="00FA67A5" w:rsidRDefault="00FA67A5" w:rsidP="00FA67A5">
      <w:p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Calibri"/>
          <w:kern w:val="1"/>
          <w:sz w:val="20"/>
          <w:szCs w:val="20"/>
          <w:lang w:val="x-none" w:eastAsia="zh-CN" w:bidi="hi-IN"/>
        </w:rPr>
        <w:t>- jakimkolwiek postępowaniu administracyjnym lub sądowym, decyzji administracyjnej, orzeczeniu, zapowiedzianych kontrolach i inspekcjach, jeśli dotyczą one danych osobowych powierzonych przez Administratora.</w:t>
      </w:r>
    </w:p>
    <w:p w14:paraId="39D2879A" w14:textId="77777777" w:rsidR="00FA67A5" w:rsidRPr="00FA67A5" w:rsidRDefault="00FA67A5" w:rsidP="00FA67A5">
      <w:pPr>
        <w:widowControl w:val="0"/>
        <w:numPr>
          <w:ilvl w:val="0"/>
          <w:numId w:val="14"/>
        </w:numPr>
        <w:tabs>
          <w:tab w:val="num" w:pos="426"/>
        </w:tabs>
        <w:suppressAutoHyphens/>
        <w:autoSpaceDN w:val="0"/>
        <w:spacing w:after="0" w:line="240" w:lineRule="auto"/>
        <w:ind w:left="426"/>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Jeżeli </w:t>
      </w: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dokonuje przetwarzania powierzonych przez Administratora danych osobowych w innych celach i w inny sposób niż to wskazano w § 2 umowy sam staje się ich Administratorem.</w:t>
      </w:r>
    </w:p>
    <w:p w14:paraId="5CA8EC1F"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57773E8C" w14:textId="77777777" w:rsidR="00FA67A5" w:rsidRPr="00FA67A5" w:rsidRDefault="00FA67A5" w:rsidP="00FA67A5">
      <w:pPr>
        <w:widowControl w:val="0"/>
        <w:suppressAutoHyphens/>
        <w:spacing w:after="0" w:line="240" w:lineRule="auto"/>
        <w:jc w:val="center"/>
        <w:rPr>
          <w:rFonts w:ascii="Arial Narrow" w:eastAsia="SimSun" w:hAnsi="Arial Narrow" w:cs="Calibri"/>
          <w:b/>
          <w:bCs/>
          <w:kern w:val="1"/>
          <w:sz w:val="20"/>
          <w:szCs w:val="20"/>
          <w:lang w:eastAsia="zh-CN" w:bidi="hi-IN"/>
        </w:rPr>
      </w:pPr>
      <w:r w:rsidRPr="00FA67A5">
        <w:rPr>
          <w:rFonts w:ascii="Arial Narrow" w:eastAsia="SimSun" w:hAnsi="Arial Narrow" w:cs="Calibri"/>
          <w:kern w:val="1"/>
          <w:sz w:val="20"/>
          <w:szCs w:val="20"/>
          <w:lang w:eastAsia="zh-CN" w:bidi="hi-IN"/>
        </w:rPr>
        <w:t>§ 4</w:t>
      </w:r>
    </w:p>
    <w:p w14:paraId="14A7602C" w14:textId="77777777" w:rsidR="00FA67A5" w:rsidRPr="00FA67A5" w:rsidRDefault="00FA67A5" w:rsidP="00FA67A5">
      <w:pPr>
        <w:widowControl w:val="0"/>
        <w:suppressAutoHyphens/>
        <w:spacing w:after="0" w:line="240" w:lineRule="auto"/>
        <w:jc w:val="center"/>
        <w:rPr>
          <w:rFonts w:ascii="Arial Narrow" w:eastAsia="SimSun" w:hAnsi="Arial Narrow" w:cs="Calibri"/>
          <w:b/>
          <w:kern w:val="1"/>
          <w:sz w:val="20"/>
          <w:szCs w:val="20"/>
          <w:lang w:eastAsia="zh-CN" w:bidi="hi-IN"/>
        </w:rPr>
      </w:pPr>
      <w:r w:rsidRPr="00FA67A5">
        <w:rPr>
          <w:rFonts w:ascii="Arial Narrow" w:eastAsia="SimSun" w:hAnsi="Arial Narrow" w:cs="Calibri"/>
          <w:b/>
          <w:bCs/>
          <w:kern w:val="1"/>
          <w:sz w:val="20"/>
          <w:szCs w:val="20"/>
          <w:lang w:eastAsia="zh-CN" w:bidi="hi-IN"/>
        </w:rPr>
        <w:t>Prawo kontroli</w:t>
      </w:r>
    </w:p>
    <w:p w14:paraId="74212D41" w14:textId="77777777" w:rsidR="00FA67A5" w:rsidRPr="00FA67A5" w:rsidRDefault="00FA67A5" w:rsidP="00FA67A5">
      <w:pPr>
        <w:widowControl w:val="0"/>
        <w:numPr>
          <w:ilvl w:val="0"/>
          <w:numId w:val="13"/>
        </w:numPr>
        <w:tabs>
          <w:tab w:val="num" w:pos="420"/>
        </w:tabs>
        <w:suppressAutoHyphens/>
        <w:autoSpaceDN w:val="0"/>
        <w:spacing w:after="0" w:line="240" w:lineRule="auto"/>
        <w:ind w:left="426" w:hanging="360"/>
        <w:jc w:val="both"/>
        <w:rPr>
          <w:rFonts w:ascii="Arial Narrow" w:eastAsia="SimSun" w:hAnsi="Arial Narrow" w:cs="Calibri"/>
          <w:b/>
          <w:bCs/>
          <w:kern w:val="1"/>
          <w:sz w:val="20"/>
          <w:szCs w:val="20"/>
          <w:lang w:eastAsia="zh-CN" w:bidi="hi-IN"/>
        </w:rPr>
      </w:pP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umożliwi audytorowi upoważnionemu przez Administratora przeprowadzenie audytu ochrony danych osobowych w siedzibie swojej firmy. </w:t>
      </w:r>
      <w:bookmarkStart w:id="5" w:name="_Hlk512789829"/>
      <w:r w:rsidRPr="00FA67A5">
        <w:rPr>
          <w:rFonts w:ascii="Arial Narrow" w:eastAsia="SimSun" w:hAnsi="Arial Narrow" w:cs="Calibri"/>
          <w:kern w:val="1"/>
          <w:sz w:val="20"/>
          <w:szCs w:val="20"/>
          <w:lang w:eastAsia="zh-CN" w:bidi="hi-IN"/>
        </w:rPr>
        <w:t xml:space="preserve">Kontrola </w:t>
      </w:r>
      <w:bookmarkEnd w:id="5"/>
      <w:r w:rsidRPr="00FA67A5">
        <w:rPr>
          <w:rFonts w:ascii="Arial Narrow" w:eastAsia="SimSun" w:hAnsi="Arial Narrow" w:cs="Calibri"/>
          <w:kern w:val="1"/>
          <w:sz w:val="20"/>
          <w:szCs w:val="20"/>
          <w:lang w:eastAsia="zh-CN" w:bidi="hi-I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37D21C70"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b/>
          <w:kern w:val="1"/>
          <w:sz w:val="20"/>
          <w:szCs w:val="20"/>
          <w:lang w:eastAsia="zh-CN" w:bidi="hi-IN"/>
        </w:rPr>
      </w:pPr>
      <w:r w:rsidRPr="00FA67A5">
        <w:rPr>
          <w:rFonts w:ascii="Arial Narrow" w:eastAsia="SimSun" w:hAnsi="Arial Narrow" w:cs="Calibri"/>
          <w:b/>
          <w:bCs/>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udostępnia </w:t>
      </w:r>
      <w:r w:rsidRPr="00FA67A5">
        <w:rPr>
          <w:rFonts w:ascii="Arial Narrow" w:eastAsia="SimSun" w:hAnsi="Arial Narrow" w:cs="Calibri"/>
          <w:b/>
          <w:bCs/>
          <w:kern w:val="1"/>
          <w:sz w:val="20"/>
          <w:szCs w:val="20"/>
          <w:lang w:eastAsia="zh-CN" w:bidi="hi-IN"/>
        </w:rPr>
        <w:t>Administratorowi</w:t>
      </w:r>
      <w:r w:rsidRPr="00FA67A5">
        <w:rPr>
          <w:rFonts w:ascii="Arial Narrow" w:eastAsia="SimSun" w:hAnsi="Arial Narrow" w:cs="Calibri"/>
          <w:kern w:val="1"/>
          <w:sz w:val="20"/>
          <w:szCs w:val="20"/>
          <w:lang w:eastAsia="zh-CN" w:bidi="hi-IN"/>
        </w:rPr>
        <w:t xml:space="preserve"> wszelkie informacje niezbędne do wykazania spełnienia obowiązków określonych w art. 28 Rozporządzenia. </w:t>
      </w:r>
    </w:p>
    <w:p w14:paraId="1299B80D" w14:textId="77777777" w:rsidR="00FA67A5" w:rsidRPr="00FA67A5" w:rsidRDefault="00FA67A5" w:rsidP="00FA67A5">
      <w:pPr>
        <w:widowControl w:val="0"/>
        <w:numPr>
          <w:ilvl w:val="0"/>
          <w:numId w:val="13"/>
        </w:numPr>
        <w:tabs>
          <w:tab w:val="num" w:pos="420"/>
        </w:tabs>
        <w:suppressAutoHyphens/>
        <w:autoSpaceDN w:val="0"/>
        <w:spacing w:after="0" w:line="240" w:lineRule="auto"/>
        <w:ind w:left="426" w:hanging="360"/>
        <w:jc w:val="both"/>
        <w:rPr>
          <w:rFonts w:ascii="Arial Narrow" w:eastAsia="SimSun" w:hAnsi="Arial Narrow" w:cs="Calibri"/>
          <w:b/>
          <w:bCs/>
          <w:kern w:val="1"/>
          <w:sz w:val="20"/>
          <w:szCs w:val="20"/>
          <w:lang w:eastAsia="zh-CN" w:bidi="hi-IN"/>
        </w:rPr>
      </w:pPr>
      <w:r w:rsidRPr="00FA67A5">
        <w:rPr>
          <w:rFonts w:ascii="Arial Narrow" w:eastAsia="SimSun" w:hAnsi="Arial Narrow" w:cs="Calibri"/>
          <w:b/>
          <w:kern w:val="1"/>
          <w:sz w:val="20"/>
          <w:szCs w:val="20"/>
          <w:lang w:eastAsia="zh-CN" w:bidi="hi-IN"/>
        </w:rPr>
        <w:t>Administrator</w:t>
      </w:r>
      <w:r w:rsidRPr="00FA67A5">
        <w:rPr>
          <w:rFonts w:ascii="Arial Narrow" w:eastAsia="SimSun" w:hAnsi="Arial Narrow" w:cs="Calibri"/>
          <w:kern w:val="1"/>
          <w:sz w:val="20"/>
          <w:szCs w:val="20"/>
          <w:lang w:eastAsia="zh-CN" w:bidi="hi-IN"/>
        </w:rPr>
        <w:t xml:space="preserve"> powiadomi </w:t>
      </w: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o terminie audytu z 30-dniowym wyprzedzeniem przesyłając mu Plan audytu, w którym wskazane zostaną komórki organizacyjne </w:t>
      </w:r>
      <w:r w:rsidRPr="00FA67A5">
        <w:rPr>
          <w:rFonts w:ascii="Arial Narrow" w:eastAsia="SimSun" w:hAnsi="Arial Narrow" w:cs="Calibri"/>
          <w:b/>
          <w:kern w:val="1"/>
          <w:sz w:val="20"/>
          <w:szCs w:val="20"/>
          <w:lang w:eastAsia="zh-CN" w:bidi="hi-IN"/>
        </w:rPr>
        <w:t xml:space="preserve">Podmiotu przetwarzającego </w:t>
      </w:r>
      <w:r w:rsidRPr="00FA67A5">
        <w:rPr>
          <w:rFonts w:ascii="Arial Narrow" w:eastAsia="SimSun" w:hAnsi="Arial Narrow" w:cs="Calibri"/>
          <w:kern w:val="1"/>
          <w:sz w:val="20"/>
          <w:szCs w:val="20"/>
          <w:lang w:eastAsia="zh-CN" w:bidi="hi-IN"/>
        </w:rPr>
        <w:t>przeznaczone do audytowania.</w:t>
      </w:r>
    </w:p>
    <w:p w14:paraId="2E368984" w14:textId="77777777" w:rsidR="00FA67A5" w:rsidRPr="00FA67A5" w:rsidRDefault="00FA67A5" w:rsidP="00FA67A5">
      <w:pPr>
        <w:widowControl w:val="0"/>
        <w:numPr>
          <w:ilvl w:val="0"/>
          <w:numId w:val="13"/>
        </w:numPr>
        <w:tabs>
          <w:tab w:val="num" w:pos="420"/>
        </w:tabs>
        <w:suppressAutoHyphens/>
        <w:autoSpaceDN w:val="0"/>
        <w:spacing w:after="0" w:line="240" w:lineRule="auto"/>
        <w:ind w:left="426" w:hanging="360"/>
        <w:jc w:val="both"/>
        <w:rPr>
          <w:rFonts w:ascii="Arial Narrow" w:eastAsia="SimSun" w:hAnsi="Arial Narrow" w:cs="Calibri"/>
          <w:kern w:val="1"/>
          <w:sz w:val="20"/>
          <w:szCs w:val="20"/>
          <w:lang w:eastAsia="zh-CN" w:bidi="hi-IN"/>
        </w:rPr>
      </w:pPr>
      <w:r w:rsidRPr="00FA67A5">
        <w:rPr>
          <w:rFonts w:ascii="Arial Narrow" w:eastAsia="SimSun" w:hAnsi="Arial Narrow" w:cs="Calibri"/>
          <w:b/>
          <w:bCs/>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zobowiązuje się potwierdzić gotowość do przeprowadzenia kontroli zgodnie </w:t>
      </w:r>
      <w:r w:rsidRPr="00FA67A5">
        <w:rPr>
          <w:rFonts w:ascii="Arial Narrow" w:eastAsia="SimSun" w:hAnsi="Arial Narrow" w:cs="Calibri"/>
          <w:kern w:val="1"/>
          <w:sz w:val="20"/>
          <w:szCs w:val="20"/>
          <w:lang w:eastAsia="zh-CN" w:bidi="hi-IN"/>
        </w:rPr>
        <w:br/>
        <w:t>z zawiadomieniem w ciągu 3 dni roboczych od otrzymania zawiadomienia o kontroli.</w:t>
      </w:r>
    </w:p>
    <w:p w14:paraId="7D4648AB"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W przypadku niezależnej od Podmiotu przetwarzającego niemożliwości przeprowadzenia kontroli w planowanym terminie lub innych niespodziewanych przeszkód, </w:t>
      </w:r>
      <w:r w:rsidRPr="00FA67A5">
        <w:rPr>
          <w:rFonts w:ascii="Arial Narrow" w:eastAsia="SimSun" w:hAnsi="Arial Narrow" w:cs="Calibri"/>
          <w:b/>
          <w:bCs/>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powiadomi Administratora danych o takich okolicznościach i zaproponuje nowy termin kontroli, nie później jednak niż w ciągu 7 dni roboczych od terminu kontroli.</w:t>
      </w:r>
    </w:p>
    <w:p w14:paraId="0C5EBF69"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b/>
          <w:kern w:val="1"/>
          <w:sz w:val="20"/>
          <w:szCs w:val="20"/>
          <w:lang w:eastAsia="zh-CN" w:bidi="hi-IN"/>
        </w:rPr>
      </w:pPr>
      <w:r w:rsidRPr="00FA67A5">
        <w:rPr>
          <w:rFonts w:ascii="Arial Narrow" w:eastAsia="SimSun" w:hAnsi="Arial Narrow" w:cs="Calibri"/>
          <w:kern w:val="1"/>
          <w:sz w:val="20"/>
          <w:szCs w:val="20"/>
          <w:lang w:eastAsia="zh-CN" w:bidi="hi-IN"/>
        </w:rPr>
        <w:t>Koszty wynikające z lub poniesione w związku z przeprowadzeniem kontroli ponosi każda ze Stron odpowiednio do wysokości poniesionych kosztów.</w:t>
      </w:r>
    </w:p>
    <w:p w14:paraId="29E1D937" w14:textId="77777777" w:rsidR="00FA67A5" w:rsidRPr="00FA67A5" w:rsidRDefault="00FA67A5" w:rsidP="00FA67A5">
      <w:pPr>
        <w:widowControl w:val="0"/>
        <w:numPr>
          <w:ilvl w:val="0"/>
          <w:numId w:val="13"/>
        </w:numPr>
        <w:tabs>
          <w:tab w:val="num" w:pos="420"/>
        </w:tabs>
        <w:suppressAutoHyphens/>
        <w:autoSpaceDN w:val="0"/>
        <w:spacing w:after="0" w:line="240" w:lineRule="auto"/>
        <w:ind w:left="426" w:hanging="360"/>
        <w:jc w:val="both"/>
        <w:rPr>
          <w:rFonts w:ascii="Arial Narrow" w:eastAsia="SimSun" w:hAnsi="Arial Narrow" w:cs="Calibri"/>
          <w:b/>
          <w:kern w:val="1"/>
          <w:sz w:val="20"/>
          <w:szCs w:val="20"/>
          <w:lang w:eastAsia="zh-CN" w:bidi="hi-IN"/>
        </w:rPr>
      </w:pP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oddeleguje do audytu osobę odpowiedzialną za system ochrony danych osobowych w swojej firmie.</w:t>
      </w:r>
    </w:p>
    <w:p w14:paraId="5856E40D" w14:textId="77777777" w:rsidR="00FA67A5" w:rsidRPr="00FA67A5" w:rsidRDefault="00FA67A5" w:rsidP="00FA67A5">
      <w:pPr>
        <w:widowControl w:val="0"/>
        <w:numPr>
          <w:ilvl w:val="0"/>
          <w:numId w:val="13"/>
        </w:numPr>
        <w:tabs>
          <w:tab w:val="num" w:pos="420"/>
        </w:tabs>
        <w:suppressAutoHyphens/>
        <w:autoSpaceDN w:val="0"/>
        <w:spacing w:after="0" w:line="240" w:lineRule="auto"/>
        <w:ind w:left="426" w:hanging="360"/>
        <w:jc w:val="both"/>
        <w:rPr>
          <w:rFonts w:ascii="Arial Narrow" w:eastAsia="SimSun" w:hAnsi="Arial Narrow" w:cs="Calibri"/>
          <w:kern w:val="1"/>
          <w:sz w:val="20"/>
          <w:szCs w:val="20"/>
          <w:lang w:eastAsia="zh-CN" w:bidi="hi-IN"/>
        </w:rPr>
      </w:pP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 xml:space="preserve">umożliwi przeprowadzenie audytu poprzez m.in. udostępnienie dokumentacji systemu ochrony danych osobowych </w:t>
      </w:r>
      <w:r w:rsidRPr="00FA67A5">
        <w:rPr>
          <w:rFonts w:ascii="Arial Narrow" w:eastAsia="SimSun" w:hAnsi="Arial Narrow" w:cs="Calibri"/>
          <w:b/>
          <w:kern w:val="1"/>
          <w:sz w:val="20"/>
          <w:szCs w:val="20"/>
          <w:lang w:eastAsia="zh-CN" w:bidi="hi-IN"/>
        </w:rPr>
        <w:t>Podmiotu przetwarzającego</w:t>
      </w:r>
      <w:r w:rsidRPr="00FA67A5">
        <w:rPr>
          <w:rFonts w:ascii="Arial Narrow" w:eastAsia="SimSun" w:hAnsi="Arial Narrow" w:cs="Calibri"/>
          <w:kern w:val="1"/>
          <w:sz w:val="20"/>
          <w:szCs w:val="20"/>
          <w:lang w:eastAsia="zh-CN" w:bidi="hi-IN"/>
        </w:rPr>
        <w:t>, udzielanie wyczerpujących wyjaśnień, okazanie lokalizacji, w których przetwarzane są dane osobowe oraz zabezpieczeń organizacyjnych i technicznych stosowanych w systemie ochrony danych osobowych.</w:t>
      </w:r>
    </w:p>
    <w:p w14:paraId="1877B518" w14:textId="77777777" w:rsidR="00FA67A5" w:rsidRPr="00FA67A5" w:rsidRDefault="00FA67A5" w:rsidP="00FA67A5">
      <w:pPr>
        <w:widowControl w:val="0"/>
        <w:numPr>
          <w:ilvl w:val="0"/>
          <w:numId w:val="13"/>
        </w:numPr>
        <w:tabs>
          <w:tab w:val="num" w:pos="420"/>
        </w:tabs>
        <w:suppressAutoHyphens/>
        <w:autoSpaceDN w:val="0"/>
        <w:spacing w:after="0" w:line="240" w:lineRule="auto"/>
        <w:ind w:left="426" w:hanging="360"/>
        <w:jc w:val="both"/>
        <w:rPr>
          <w:rFonts w:ascii="Arial Narrow" w:eastAsia="SimSun" w:hAnsi="Arial Narrow" w:cs="Calibri"/>
          <w:b/>
          <w:bCs/>
          <w:kern w:val="1"/>
          <w:sz w:val="20"/>
          <w:szCs w:val="20"/>
          <w:lang w:eastAsia="zh-CN" w:bidi="hi-IN"/>
        </w:rPr>
      </w:pPr>
      <w:r w:rsidRPr="00FA67A5">
        <w:rPr>
          <w:rFonts w:ascii="Arial Narrow" w:eastAsia="SimSun" w:hAnsi="Arial Narrow" w:cs="Calibri"/>
          <w:kern w:val="1"/>
          <w:sz w:val="20"/>
          <w:szCs w:val="20"/>
          <w:lang w:eastAsia="zh-CN" w:bidi="hi-IN"/>
        </w:rPr>
        <w:t>Kontrola będzie prowadzona w zwykłych godzinach pracy Podmiotu przetwarzającego, w sposób nie zakłócający działalności gospodarczej Podmiotu przetwarzającego i zgodnie z politykami bezpieczeństwa Podmiotu przetwarzającego.</w:t>
      </w:r>
    </w:p>
    <w:p w14:paraId="436B228D"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kern w:val="1"/>
          <w:sz w:val="20"/>
          <w:szCs w:val="20"/>
          <w:lang w:eastAsia="zh-CN" w:bidi="hi-IN"/>
        </w:rPr>
      </w:pPr>
      <w:r w:rsidRPr="00FA67A5">
        <w:rPr>
          <w:rFonts w:ascii="Arial Narrow" w:eastAsia="SimSun" w:hAnsi="Arial Narrow" w:cs="Calibri"/>
          <w:b/>
          <w:bCs/>
          <w:kern w:val="1"/>
          <w:sz w:val="20"/>
          <w:szCs w:val="20"/>
          <w:lang w:eastAsia="zh-CN" w:bidi="hi-IN"/>
        </w:rPr>
        <w:t>Administrator danych</w:t>
      </w:r>
      <w:r w:rsidRPr="00FA67A5">
        <w:rPr>
          <w:rFonts w:ascii="Arial Narrow" w:eastAsia="SimSun" w:hAnsi="Arial Narrow" w:cs="Calibri"/>
          <w:kern w:val="1"/>
          <w:sz w:val="20"/>
          <w:szCs w:val="20"/>
          <w:lang w:eastAsia="zh-CN" w:bidi="hi-I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001943FB"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6451B5F8"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b/>
          <w:bCs/>
          <w:kern w:val="1"/>
          <w:sz w:val="20"/>
          <w:szCs w:val="20"/>
          <w:lang w:eastAsia="zh-CN" w:bidi="hi-IN"/>
        </w:rPr>
      </w:pPr>
      <w:r w:rsidRPr="00FA67A5">
        <w:rPr>
          <w:rFonts w:ascii="Arial Narrow" w:eastAsia="SimSun" w:hAnsi="Arial Narrow" w:cs="Calibri"/>
          <w:kern w:val="1"/>
          <w:sz w:val="20"/>
          <w:szCs w:val="20"/>
          <w:lang w:eastAsia="zh-CN" w:bidi="hi-IN"/>
        </w:rPr>
        <w:t xml:space="preserve">W przypadku stwierdzenia w Raporcie niezgodności </w:t>
      </w:r>
      <w:r w:rsidRPr="00FA67A5">
        <w:rPr>
          <w:rFonts w:ascii="Arial Narrow" w:eastAsia="SimSun" w:hAnsi="Arial Narrow" w:cs="Calibri"/>
          <w:b/>
          <w:kern w:val="1"/>
          <w:sz w:val="20"/>
          <w:szCs w:val="20"/>
          <w:lang w:eastAsia="zh-CN" w:bidi="hi-IN"/>
        </w:rPr>
        <w:t xml:space="preserve">Podmiot przetwarzający </w:t>
      </w:r>
      <w:r w:rsidRPr="00FA67A5">
        <w:rPr>
          <w:rFonts w:ascii="Arial Narrow" w:eastAsia="SimSun" w:hAnsi="Arial Narrow" w:cs="Calibri"/>
          <w:kern w:val="1"/>
          <w:sz w:val="20"/>
          <w:szCs w:val="20"/>
          <w:lang w:eastAsia="zh-CN" w:bidi="hi-IN"/>
        </w:rPr>
        <w:t xml:space="preserve">wskaże przyczynę niezgodności, działania korekcyjne (usunięcie niezgodności) i korygujące (usunięcie przyczyny niezgodności).  Działania podlegają akceptacji przez </w:t>
      </w:r>
      <w:r w:rsidRPr="00FA67A5">
        <w:rPr>
          <w:rFonts w:ascii="Arial Narrow" w:eastAsia="SimSun" w:hAnsi="Arial Narrow" w:cs="Calibri"/>
          <w:b/>
          <w:kern w:val="1"/>
          <w:sz w:val="20"/>
          <w:szCs w:val="20"/>
          <w:lang w:eastAsia="zh-CN" w:bidi="hi-IN"/>
        </w:rPr>
        <w:t>Administratora.</w:t>
      </w:r>
    </w:p>
    <w:p w14:paraId="2DBED75E" w14:textId="77777777" w:rsidR="00FA67A5" w:rsidRPr="00FA67A5" w:rsidRDefault="00FA67A5" w:rsidP="00FA67A5">
      <w:pPr>
        <w:widowControl w:val="0"/>
        <w:numPr>
          <w:ilvl w:val="0"/>
          <w:numId w:val="13"/>
        </w:numPr>
        <w:tabs>
          <w:tab w:val="num" w:pos="420"/>
        </w:tabs>
        <w:suppressAutoHyphens/>
        <w:autoSpaceDN w:val="0"/>
        <w:spacing w:after="0" w:line="100" w:lineRule="atLeast"/>
        <w:ind w:left="426" w:hanging="360"/>
        <w:jc w:val="both"/>
        <w:rPr>
          <w:rFonts w:ascii="Arial Narrow" w:eastAsia="SimSun" w:hAnsi="Arial Narrow" w:cs="Calibri"/>
          <w:strike/>
          <w:kern w:val="1"/>
          <w:sz w:val="20"/>
          <w:szCs w:val="20"/>
          <w:lang w:eastAsia="zh-CN" w:bidi="hi-IN"/>
        </w:rPr>
      </w:pPr>
      <w:r w:rsidRPr="00FA67A5">
        <w:rPr>
          <w:rFonts w:ascii="Arial Narrow" w:eastAsia="SimSun" w:hAnsi="Arial Narrow" w:cs="Calibri"/>
          <w:b/>
          <w:bCs/>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0D590452" w14:textId="77777777" w:rsidR="00FA67A5" w:rsidRPr="00FA67A5" w:rsidRDefault="00FA67A5" w:rsidP="00FA67A5">
      <w:pPr>
        <w:widowControl w:val="0"/>
        <w:suppressAutoHyphens/>
        <w:spacing w:after="0" w:line="240" w:lineRule="auto"/>
        <w:jc w:val="both"/>
        <w:rPr>
          <w:rFonts w:ascii="Arial Narrow" w:eastAsia="SimSun" w:hAnsi="Arial Narrow" w:cs="Calibri"/>
          <w:strike/>
          <w:kern w:val="1"/>
          <w:sz w:val="20"/>
          <w:szCs w:val="20"/>
          <w:lang w:eastAsia="zh-CN" w:bidi="hi-IN"/>
        </w:rPr>
      </w:pPr>
    </w:p>
    <w:p w14:paraId="2B078918" w14:textId="77777777" w:rsidR="00FA67A5" w:rsidRPr="00FA67A5" w:rsidRDefault="00FA67A5" w:rsidP="00FA67A5">
      <w:pPr>
        <w:widowControl w:val="0"/>
        <w:suppressAutoHyphens/>
        <w:spacing w:after="0" w:line="240" w:lineRule="auto"/>
        <w:jc w:val="center"/>
        <w:rPr>
          <w:rFonts w:ascii="Arial Narrow" w:eastAsia="SimSun" w:hAnsi="Arial Narrow" w:cs="Calibri"/>
          <w:b/>
          <w:bCs/>
          <w:kern w:val="1"/>
          <w:sz w:val="20"/>
          <w:szCs w:val="20"/>
          <w:lang w:eastAsia="zh-CN" w:bidi="hi-IN"/>
        </w:rPr>
      </w:pPr>
      <w:r w:rsidRPr="00FA67A5">
        <w:rPr>
          <w:rFonts w:ascii="Arial Narrow" w:eastAsia="SimSun" w:hAnsi="Arial Narrow" w:cs="Calibri"/>
          <w:kern w:val="1"/>
          <w:sz w:val="20"/>
          <w:szCs w:val="20"/>
          <w:lang w:eastAsia="zh-CN" w:bidi="hi-IN"/>
        </w:rPr>
        <w:t>§ 5</w:t>
      </w:r>
    </w:p>
    <w:p w14:paraId="5B23263F"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b/>
          <w:bCs/>
          <w:kern w:val="1"/>
          <w:sz w:val="20"/>
          <w:szCs w:val="20"/>
          <w:lang w:eastAsia="zh-CN" w:bidi="hi-IN"/>
        </w:rPr>
        <w:t>Odpowiedzialności i kary</w:t>
      </w:r>
    </w:p>
    <w:p w14:paraId="6E7F387E"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odpowiada za wszelkie wyrządzone osobom trzecim szkody, które powstały w związku z nienależytym przetwarzaniem przez niego powierzonych danych osobowych.</w:t>
      </w:r>
    </w:p>
    <w:p w14:paraId="21A73269"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2645AAB5" w14:textId="77777777" w:rsidR="00FA67A5" w:rsidRPr="00FA67A5" w:rsidRDefault="00FA67A5" w:rsidP="00FA67A5">
      <w:pPr>
        <w:widowControl w:val="0"/>
        <w:suppressAutoHyphens/>
        <w:spacing w:after="0" w:line="240" w:lineRule="auto"/>
        <w:jc w:val="center"/>
        <w:rPr>
          <w:rFonts w:ascii="Arial Narrow" w:eastAsia="SimSun" w:hAnsi="Arial Narrow" w:cs="Calibri"/>
          <w:b/>
          <w:bCs/>
          <w:kern w:val="1"/>
          <w:sz w:val="20"/>
          <w:szCs w:val="20"/>
          <w:lang w:eastAsia="zh-CN" w:bidi="hi-IN"/>
        </w:rPr>
      </w:pPr>
      <w:r w:rsidRPr="00FA67A5">
        <w:rPr>
          <w:rFonts w:ascii="Arial Narrow" w:eastAsia="SimSun" w:hAnsi="Arial Narrow" w:cs="Calibri"/>
          <w:kern w:val="1"/>
          <w:sz w:val="20"/>
          <w:szCs w:val="20"/>
          <w:lang w:eastAsia="zh-CN" w:bidi="hi-IN"/>
        </w:rPr>
        <w:t>§ 6</w:t>
      </w:r>
    </w:p>
    <w:p w14:paraId="59B29CF2"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b/>
          <w:bCs/>
          <w:kern w:val="1"/>
          <w:sz w:val="20"/>
          <w:szCs w:val="20"/>
          <w:lang w:eastAsia="zh-CN" w:bidi="hi-IN"/>
        </w:rPr>
        <w:t>Obowiązywanie umowy</w:t>
      </w:r>
    </w:p>
    <w:p w14:paraId="343BDCC9"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1. </w:t>
      </w:r>
      <w:r w:rsidRPr="00FA67A5">
        <w:rPr>
          <w:rFonts w:ascii="Arial Narrow" w:eastAsia="SimSun" w:hAnsi="Arial Narrow" w:cs="Calibri"/>
          <w:b/>
          <w:kern w:val="1"/>
          <w:sz w:val="20"/>
          <w:szCs w:val="20"/>
          <w:lang w:eastAsia="zh-CN" w:bidi="hi-IN"/>
        </w:rPr>
        <w:t>Administrator</w:t>
      </w:r>
      <w:r w:rsidRPr="00FA67A5">
        <w:rPr>
          <w:rFonts w:ascii="Arial Narrow" w:eastAsia="SimSun" w:hAnsi="Arial Narrow" w:cs="Calibri"/>
          <w:kern w:val="1"/>
          <w:sz w:val="20"/>
          <w:szCs w:val="20"/>
          <w:lang w:eastAsia="zh-CN" w:bidi="hi-IN"/>
        </w:rPr>
        <w:t xml:space="preserve"> może wypowiedzieć Umowę ze skutkiem natychmiastowym, w przypadku:</w:t>
      </w:r>
    </w:p>
    <w:p w14:paraId="7791E1EF"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a) przetwarzania  danych osobowych przez Podmiot przetwarzający w sposób niezgodny z umową;</w:t>
      </w:r>
    </w:p>
    <w:p w14:paraId="329582A3"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b) wyrządzenia szkody przez </w:t>
      </w: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przy wykonaniu Umowy </w:t>
      </w:r>
      <w:r w:rsidRPr="00FA67A5">
        <w:rPr>
          <w:rFonts w:ascii="Arial Narrow" w:eastAsia="SimSun" w:hAnsi="Arial Narrow" w:cs="Calibri"/>
          <w:b/>
          <w:kern w:val="1"/>
          <w:sz w:val="20"/>
          <w:szCs w:val="20"/>
          <w:lang w:eastAsia="zh-CN" w:bidi="hi-IN"/>
        </w:rPr>
        <w:t>Administratorowi</w:t>
      </w:r>
      <w:r w:rsidRPr="00FA67A5">
        <w:rPr>
          <w:rFonts w:ascii="Arial Narrow" w:eastAsia="SimSun" w:hAnsi="Arial Narrow" w:cs="Calibri"/>
          <w:kern w:val="1"/>
          <w:sz w:val="20"/>
          <w:szCs w:val="20"/>
          <w:lang w:eastAsia="zh-CN" w:bidi="hi-IN"/>
        </w:rPr>
        <w:t xml:space="preserve"> lub osobie, której dane </w:t>
      </w: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kern w:val="1"/>
          <w:sz w:val="20"/>
          <w:szCs w:val="20"/>
          <w:lang w:eastAsia="zh-CN" w:bidi="hi-IN"/>
        </w:rPr>
        <w:t xml:space="preserve"> przetwarza na mocy umowy powierzenia,</w:t>
      </w:r>
    </w:p>
    <w:p w14:paraId="2CC187F3"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 xml:space="preserve">c) wszczęcia przez organ nadzorczy postępowania przeciw </w:t>
      </w:r>
      <w:r w:rsidRPr="00FA67A5">
        <w:rPr>
          <w:rFonts w:ascii="Arial Narrow" w:eastAsia="SimSun" w:hAnsi="Arial Narrow" w:cs="Calibri"/>
          <w:b/>
          <w:kern w:val="1"/>
          <w:sz w:val="20"/>
          <w:szCs w:val="20"/>
          <w:lang w:eastAsia="zh-CN" w:bidi="hi-IN"/>
        </w:rPr>
        <w:t>Podmiotowi przetwarzającemu</w:t>
      </w:r>
      <w:r w:rsidRPr="00FA67A5">
        <w:rPr>
          <w:rFonts w:ascii="Arial Narrow" w:eastAsia="SimSun" w:hAnsi="Arial Narrow" w:cs="Calibri"/>
          <w:kern w:val="1"/>
          <w:sz w:val="20"/>
          <w:szCs w:val="20"/>
          <w:lang w:eastAsia="zh-CN" w:bidi="hi-IN"/>
        </w:rPr>
        <w:t xml:space="preserve"> w związku z naruszeniem ochrony danych osobowych,</w:t>
      </w:r>
    </w:p>
    <w:p w14:paraId="17893BDD"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d) gdy pomimo zobowiązania Podmiotu Przetwarzającego do usunięcia uchybień stwierdzonych podczas kontroli, nie usunie  on ich w wyznaczonym terminie;</w:t>
      </w:r>
    </w:p>
    <w:p w14:paraId="06CA44D0"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r w:rsidRPr="00FA67A5">
        <w:rPr>
          <w:rFonts w:ascii="Arial Narrow" w:eastAsia="SimSun" w:hAnsi="Arial Narrow" w:cs="Calibri"/>
          <w:kern w:val="1"/>
          <w:sz w:val="20"/>
          <w:szCs w:val="20"/>
          <w:lang w:eastAsia="zh-CN" w:bidi="hi-IN"/>
        </w:rPr>
        <w:t>e) gdy Podmiot przetwarzający powierzył przetwarzanie danych osobowych innemu podmiotowi bez zgody Administratora danych.</w:t>
      </w:r>
    </w:p>
    <w:p w14:paraId="18BE8388" w14:textId="77777777" w:rsidR="00FA67A5" w:rsidRPr="00FA67A5" w:rsidRDefault="00FA67A5" w:rsidP="00FA67A5">
      <w:pPr>
        <w:widowControl w:val="0"/>
        <w:suppressAutoHyphens/>
        <w:spacing w:after="0" w:line="240" w:lineRule="auto"/>
        <w:jc w:val="center"/>
        <w:rPr>
          <w:rFonts w:ascii="Arial Narrow" w:eastAsia="SimSun" w:hAnsi="Arial Narrow" w:cs="Calibri"/>
          <w:b/>
          <w:bCs/>
          <w:kern w:val="1"/>
          <w:sz w:val="20"/>
          <w:szCs w:val="20"/>
          <w:lang w:eastAsia="zh-CN" w:bidi="hi-IN"/>
        </w:rPr>
      </w:pPr>
      <w:r w:rsidRPr="00FA67A5">
        <w:rPr>
          <w:rFonts w:ascii="Arial Narrow" w:eastAsia="SimSun" w:hAnsi="Arial Narrow" w:cs="Calibri"/>
          <w:kern w:val="1"/>
          <w:sz w:val="20"/>
          <w:szCs w:val="20"/>
          <w:lang w:eastAsia="zh-CN" w:bidi="hi-IN"/>
        </w:rPr>
        <w:t>§ 7</w:t>
      </w:r>
    </w:p>
    <w:p w14:paraId="5FC8B313" w14:textId="77777777" w:rsidR="00FA67A5" w:rsidRPr="00FA67A5" w:rsidRDefault="00FA67A5" w:rsidP="00FA67A5">
      <w:pPr>
        <w:widowControl w:val="0"/>
        <w:suppressAutoHyphens/>
        <w:spacing w:after="0" w:line="240" w:lineRule="auto"/>
        <w:jc w:val="center"/>
        <w:rPr>
          <w:rFonts w:ascii="Arial Narrow" w:eastAsia="SimSun" w:hAnsi="Arial Narrow" w:cs="Calibri"/>
          <w:kern w:val="1"/>
          <w:sz w:val="20"/>
          <w:szCs w:val="20"/>
          <w:lang w:eastAsia="zh-CN" w:bidi="hi-IN"/>
        </w:rPr>
      </w:pPr>
      <w:r w:rsidRPr="00FA67A5">
        <w:rPr>
          <w:rFonts w:ascii="Arial Narrow" w:eastAsia="SimSun" w:hAnsi="Arial Narrow" w:cs="Calibri"/>
          <w:b/>
          <w:bCs/>
          <w:kern w:val="1"/>
          <w:sz w:val="20"/>
          <w:szCs w:val="20"/>
          <w:lang w:eastAsia="zh-CN" w:bidi="hi-IN"/>
        </w:rPr>
        <w:t>Postanowienia końcowe</w:t>
      </w:r>
    </w:p>
    <w:p w14:paraId="318AC25C" w14:textId="77777777" w:rsidR="00FA67A5" w:rsidRPr="00FA67A5" w:rsidRDefault="00FA67A5" w:rsidP="00FA67A5">
      <w:pPr>
        <w:widowControl w:val="0"/>
        <w:numPr>
          <w:ilvl w:val="0"/>
          <w:numId w:val="15"/>
        </w:num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Calibri"/>
          <w:kern w:val="1"/>
          <w:sz w:val="20"/>
          <w:szCs w:val="20"/>
          <w:lang w:val="x-none" w:eastAsia="zh-CN" w:bidi="hi-IN"/>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34F10D3" w14:textId="77777777" w:rsidR="00FA67A5" w:rsidRPr="00FA67A5" w:rsidRDefault="00FA67A5" w:rsidP="00FA67A5">
      <w:pPr>
        <w:widowControl w:val="0"/>
        <w:numPr>
          <w:ilvl w:val="0"/>
          <w:numId w:val="15"/>
        </w:num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Calibri"/>
          <w:kern w:val="1"/>
          <w:sz w:val="20"/>
          <w:szCs w:val="20"/>
          <w:lang w:val="x-none" w:eastAsia="zh-CN" w:bidi="hi-IN"/>
        </w:rPr>
        <w:t>Wszelkie zmiany Umowy powinny być dokonane w formie pisemnej pod rygorem nieważności.</w:t>
      </w:r>
    </w:p>
    <w:p w14:paraId="7B453A7A" w14:textId="77777777" w:rsidR="00FA67A5" w:rsidRPr="00FA67A5" w:rsidRDefault="00FA67A5" w:rsidP="00FA67A5">
      <w:pPr>
        <w:widowControl w:val="0"/>
        <w:numPr>
          <w:ilvl w:val="0"/>
          <w:numId w:val="15"/>
        </w:num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Calibri"/>
          <w:kern w:val="1"/>
          <w:sz w:val="20"/>
          <w:szCs w:val="20"/>
          <w:lang w:val="x-none" w:eastAsia="zh-CN" w:bidi="hi-IN"/>
        </w:rPr>
        <w:t>W sprawach nieuregulowanych Umową, zastosowanie znajdują przepisy polskiego prawa, w tym Ustawy oraz Kodeksu Cywilnego.</w:t>
      </w:r>
    </w:p>
    <w:p w14:paraId="29E153A2" w14:textId="77777777" w:rsidR="00FA67A5" w:rsidRPr="00FA67A5" w:rsidRDefault="00FA67A5" w:rsidP="00FA67A5">
      <w:pPr>
        <w:widowControl w:val="0"/>
        <w:numPr>
          <w:ilvl w:val="0"/>
          <w:numId w:val="15"/>
        </w:num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Calibri"/>
          <w:kern w:val="1"/>
          <w:sz w:val="20"/>
          <w:szCs w:val="20"/>
          <w:lang w:val="x-none" w:eastAsia="zh-CN" w:bidi="hi-IN"/>
        </w:rPr>
        <w:t xml:space="preserve">Sądem właściwym dla rozpatrzenia sporów wynikających z niniejszej umowy będzie sąd właściwy Administratora danych. </w:t>
      </w:r>
    </w:p>
    <w:p w14:paraId="44522453" w14:textId="77777777" w:rsidR="00FA67A5" w:rsidRPr="00FA67A5" w:rsidRDefault="00FA67A5" w:rsidP="00FA67A5">
      <w:pPr>
        <w:widowControl w:val="0"/>
        <w:numPr>
          <w:ilvl w:val="0"/>
          <w:numId w:val="15"/>
        </w:numPr>
        <w:tabs>
          <w:tab w:val="num" w:pos="426"/>
        </w:tabs>
        <w:suppressAutoHyphens/>
        <w:spacing w:after="0" w:line="240" w:lineRule="auto"/>
        <w:ind w:left="426"/>
        <w:contextualSpacing/>
        <w:jc w:val="both"/>
        <w:rPr>
          <w:rFonts w:ascii="Arial Narrow" w:eastAsia="SimSun" w:hAnsi="Arial Narrow" w:cs="Calibri"/>
          <w:kern w:val="1"/>
          <w:sz w:val="20"/>
          <w:szCs w:val="20"/>
          <w:lang w:val="x-none" w:eastAsia="zh-CN" w:bidi="hi-IN"/>
        </w:rPr>
      </w:pPr>
      <w:r w:rsidRPr="00FA67A5">
        <w:rPr>
          <w:rFonts w:ascii="Arial Narrow" w:eastAsia="SimSun" w:hAnsi="Arial Narrow" w:cs="Arial Narrow"/>
          <w:kern w:val="1"/>
          <w:sz w:val="20"/>
          <w:szCs w:val="20"/>
          <w:lang w:val="x-none" w:eastAsia="zh-CN" w:bidi="hi-IN"/>
        </w:rPr>
        <w:t>Umowę</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sporządzono</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w</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trzech</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jednobrzmiących</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egzemplarzach,</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z</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czego</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2</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egzemplarze</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dla</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Calibri"/>
          <w:kern w:val="1"/>
          <w:sz w:val="20"/>
          <w:szCs w:val="20"/>
          <w:lang w:val="x-none" w:eastAsia="zh-CN" w:bidi="hi-IN"/>
        </w:rPr>
        <w:t xml:space="preserve">Administratora danych. - </w:t>
      </w:r>
      <w:r w:rsidRPr="00FA67A5">
        <w:rPr>
          <w:rFonts w:ascii="Arial Narrow" w:eastAsia="SimSun" w:hAnsi="Arial Narrow" w:cs="Arial Narrow"/>
          <w:kern w:val="1"/>
          <w:sz w:val="20"/>
          <w:szCs w:val="20"/>
          <w:lang w:val="x-none" w:eastAsia="zh-CN" w:bidi="hi-IN"/>
        </w:rPr>
        <w:t>Udzielającego</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zamówienia</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i</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jeden</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egzemplarz</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dla</w:t>
      </w:r>
      <w:r w:rsidRPr="00FA67A5">
        <w:rPr>
          <w:rFonts w:ascii="Arial Narrow" w:eastAsia="Times New Roman" w:hAnsi="Arial Narrow" w:cs="Arial Narrow"/>
          <w:kern w:val="1"/>
          <w:sz w:val="20"/>
          <w:szCs w:val="20"/>
          <w:lang w:val="x-none" w:eastAsia="zh-CN" w:bidi="hi-IN"/>
        </w:rPr>
        <w:t xml:space="preserve"> Podmiotu przetwarzającego - </w:t>
      </w:r>
      <w:r w:rsidRPr="00FA67A5">
        <w:rPr>
          <w:rFonts w:ascii="Arial Narrow" w:eastAsia="SimSun" w:hAnsi="Arial Narrow" w:cs="Arial Narrow"/>
          <w:kern w:val="1"/>
          <w:sz w:val="20"/>
          <w:szCs w:val="20"/>
          <w:lang w:val="x-none" w:eastAsia="zh-CN" w:bidi="hi-IN"/>
        </w:rPr>
        <w:t>Przyjmującego</w:t>
      </w:r>
      <w:r w:rsidRPr="00FA67A5">
        <w:rPr>
          <w:rFonts w:ascii="Arial Narrow" w:eastAsia="Times New Roman" w:hAnsi="Arial Narrow" w:cs="Arial Narrow"/>
          <w:kern w:val="1"/>
          <w:sz w:val="20"/>
          <w:szCs w:val="20"/>
          <w:lang w:val="x-none" w:eastAsia="zh-CN" w:bidi="hi-IN"/>
        </w:rPr>
        <w:t xml:space="preserve"> </w:t>
      </w:r>
      <w:r w:rsidRPr="00FA67A5">
        <w:rPr>
          <w:rFonts w:ascii="Arial Narrow" w:eastAsia="SimSun" w:hAnsi="Arial Narrow" w:cs="Arial Narrow"/>
          <w:kern w:val="1"/>
          <w:sz w:val="20"/>
          <w:szCs w:val="20"/>
          <w:lang w:val="x-none" w:eastAsia="zh-CN" w:bidi="hi-IN"/>
        </w:rPr>
        <w:t>zamówienie.</w:t>
      </w:r>
    </w:p>
    <w:p w14:paraId="1E486004"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59984774"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41FA0A5A" w14:textId="77777777" w:rsidR="00FA67A5" w:rsidRPr="00FA67A5" w:rsidRDefault="00FA67A5" w:rsidP="00FA67A5">
      <w:pPr>
        <w:widowControl w:val="0"/>
        <w:suppressAutoHyphens/>
        <w:spacing w:after="0" w:line="240" w:lineRule="auto"/>
        <w:jc w:val="both"/>
        <w:rPr>
          <w:rFonts w:ascii="Arial Narrow" w:eastAsia="SimSun" w:hAnsi="Arial Narrow" w:cs="Calibri"/>
          <w:kern w:val="1"/>
          <w:sz w:val="20"/>
          <w:szCs w:val="20"/>
          <w:lang w:eastAsia="zh-CN" w:bidi="hi-IN"/>
        </w:rPr>
      </w:pPr>
    </w:p>
    <w:p w14:paraId="306BF709" w14:textId="77777777" w:rsidR="00FA67A5" w:rsidRPr="00FA67A5" w:rsidRDefault="00FA67A5" w:rsidP="00FA67A5">
      <w:pPr>
        <w:widowControl w:val="0"/>
        <w:suppressAutoHyphens/>
        <w:spacing w:after="0" w:line="240" w:lineRule="auto"/>
        <w:ind w:firstLine="426"/>
        <w:jc w:val="both"/>
        <w:rPr>
          <w:rFonts w:ascii="Arial Narrow" w:eastAsia="Arial Narrow" w:hAnsi="Arial Narrow" w:cs="Calibri"/>
          <w:b/>
          <w:kern w:val="1"/>
          <w:sz w:val="20"/>
          <w:szCs w:val="20"/>
          <w:lang w:eastAsia="zh-CN" w:bidi="hi-IN"/>
        </w:rPr>
      </w:pPr>
      <w:r w:rsidRPr="00FA67A5">
        <w:rPr>
          <w:rFonts w:ascii="Arial Narrow" w:eastAsia="SimSun" w:hAnsi="Arial Narrow" w:cs="Calibri"/>
          <w:kern w:val="1"/>
          <w:sz w:val="20"/>
          <w:szCs w:val="20"/>
          <w:lang w:eastAsia="zh-CN" w:bidi="hi-IN"/>
        </w:rPr>
        <w:t>...............................................</w:t>
      </w:r>
      <w:r w:rsidRPr="00FA67A5">
        <w:rPr>
          <w:rFonts w:ascii="Arial Narrow" w:eastAsia="SimSun" w:hAnsi="Arial Narrow" w:cs="Calibri"/>
          <w:kern w:val="1"/>
          <w:sz w:val="20"/>
          <w:szCs w:val="20"/>
          <w:lang w:eastAsia="zh-CN" w:bidi="hi-IN"/>
        </w:rPr>
        <w:tab/>
      </w:r>
      <w:r w:rsidRPr="00FA67A5">
        <w:rPr>
          <w:rFonts w:ascii="Arial Narrow" w:eastAsia="SimSun" w:hAnsi="Arial Narrow" w:cs="Calibri"/>
          <w:kern w:val="1"/>
          <w:sz w:val="20"/>
          <w:szCs w:val="20"/>
          <w:lang w:eastAsia="zh-CN" w:bidi="hi-IN"/>
        </w:rPr>
        <w:tab/>
      </w:r>
      <w:r w:rsidRPr="00FA67A5">
        <w:rPr>
          <w:rFonts w:ascii="Arial Narrow" w:eastAsia="SimSun" w:hAnsi="Arial Narrow" w:cs="Calibri"/>
          <w:kern w:val="1"/>
          <w:sz w:val="20"/>
          <w:szCs w:val="20"/>
          <w:lang w:eastAsia="zh-CN" w:bidi="hi-IN"/>
        </w:rPr>
        <w:tab/>
      </w:r>
      <w:r w:rsidRPr="00FA67A5">
        <w:rPr>
          <w:rFonts w:ascii="Arial Narrow" w:eastAsia="SimSun" w:hAnsi="Arial Narrow" w:cs="Calibri"/>
          <w:kern w:val="1"/>
          <w:sz w:val="20"/>
          <w:szCs w:val="20"/>
          <w:lang w:eastAsia="zh-CN" w:bidi="hi-IN"/>
        </w:rPr>
        <w:tab/>
      </w:r>
      <w:r w:rsidRPr="00FA67A5">
        <w:rPr>
          <w:rFonts w:ascii="Arial Narrow" w:eastAsia="SimSun" w:hAnsi="Arial Narrow" w:cs="Calibri"/>
          <w:kern w:val="1"/>
          <w:sz w:val="20"/>
          <w:szCs w:val="20"/>
          <w:lang w:eastAsia="zh-CN" w:bidi="hi-IN"/>
        </w:rPr>
        <w:tab/>
      </w:r>
      <w:r w:rsidRPr="00FA67A5">
        <w:rPr>
          <w:rFonts w:ascii="Arial Narrow" w:eastAsia="SimSun" w:hAnsi="Arial Narrow" w:cs="Calibri"/>
          <w:kern w:val="1"/>
          <w:sz w:val="20"/>
          <w:szCs w:val="20"/>
          <w:lang w:eastAsia="zh-CN" w:bidi="hi-IN"/>
        </w:rPr>
        <w:tab/>
        <w:t>……………...............................</w:t>
      </w:r>
    </w:p>
    <w:p w14:paraId="38F0F407" w14:textId="77777777" w:rsidR="00FA67A5" w:rsidRPr="00FA67A5" w:rsidRDefault="00FA67A5" w:rsidP="00FA67A5">
      <w:pPr>
        <w:widowControl w:val="0"/>
        <w:suppressAutoHyphens/>
        <w:spacing w:after="0" w:line="240" w:lineRule="auto"/>
        <w:ind w:firstLine="426"/>
        <w:jc w:val="both"/>
        <w:rPr>
          <w:rFonts w:ascii="Arial Narrow" w:eastAsia="SimSun" w:hAnsi="Arial Narrow" w:cs="Calibri"/>
          <w:kern w:val="1"/>
          <w:sz w:val="20"/>
          <w:szCs w:val="20"/>
          <w:lang w:eastAsia="zh-CN" w:bidi="hi-IN"/>
        </w:rPr>
      </w:pPr>
      <w:r w:rsidRPr="00FA67A5">
        <w:rPr>
          <w:rFonts w:ascii="Arial Narrow" w:eastAsia="Arial Narrow" w:hAnsi="Arial Narrow" w:cs="Calibri"/>
          <w:b/>
          <w:kern w:val="1"/>
          <w:sz w:val="20"/>
          <w:szCs w:val="20"/>
          <w:lang w:eastAsia="zh-CN" w:bidi="hi-IN"/>
        </w:rPr>
        <w:t xml:space="preserve"> </w:t>
      </w:r>
      <w:r w:rsidRPr="00FA67A5">
        <w:rPr>
          <w:rFonts w:ascii="Arial Narrow" w:eastAsia="SimSun" w:hAnsi="Arial Narrow" w:cs="Calibri"/>
          <w:b/>
          <w:kern w:val="1"/>
          <w:sz w:val="20"/>
          <w:szCs w:val="20"/>
          <w:lang w:eastAsia="zh-CN" w:bidi="hi-IN"/>
        </w:rPr>
        <w:t>Podmiot przetwarzający</w:t>
      </w:r>
      <w:r w:rsidRPr="00FA67A5">
        <w:rPr>
          <w:rFonts w:ascii="Arial Narrow" w:eastAsia="SimSun" w:hAnsi="Arial Narrow" w:cs="Calibri"/>
          <w:b/>
          <w:kern w:val="1"/>
          <w:sz w:val="20"/>
          <w:szCs w:val="20"/>
          <w:lang w:eastAsia="zh-CN" w:bidi="hi-IN"/>
        </w:rPr>
        <w:tab/>
      </w:r>
      <w:r w:rsidRPr="00FA67A5">
        <w:rPr>
          <w:rFonts w:ascii="Arial Narrow" w:eastAsia="SimSun" w:hAnsi="Arial Narrow" w:cs="Calibri"/>
          <w:b/>
          <w:kern w:val="1"/>
          <w:sz w:val="20"/>
          <w:szCs w:val="20"/>
          <w:lang w:eastAsia="zh-CN" w:bidi="hi-IN"/>
        </w:rPr>
        <w:tab/>
      </w:r>
      <w:r w:rsidRPr="00FA67A5">
        <w:rPr>
          <w:rFonts w:ascii="Arial Narrow" w:eastAsia="SimSun" w:hAnsi="Arial Narrow" w:cs="Calibri"/>
          <w:b/>
          <w:kern w:val="1"/>
          <w:sz w:val="20"/>
          <w:szCs w:val="20"/>
          <w:lang w:eastAsia="zh-CN" w:bidi="hi-IN"/>
        </w:rPr>
        <w:tab/>
      </w:r>
      <w:r w:rsidRPr="00FA67A5">
        <w:rPr>
          <w:rFonts w:ascii="Arial Narrow" w:eastAsia="SimSun" w:hAnsi="Arial Narrow" w:cs="Calibri"/>
          <w:b/>
          <w:kern w:val="1"/>
          <w:sz w:val="20"/>
          <w:szCs w:val="20"/>
          <w:lang w:eastAsia="zh-CN" w:bidi="hi-IN"/>
        </w:rPr>
        <w:tab/>
      </w:r>
      <w:r w:rsidRPr="00FA67A5">
        <w:rPr>
          <w:rFonts w:ascii="Arial Narrow" w:eastAsia="SimSun" w:hAnsi="Arial Narrow" w:cs="Calibri"/>
          <w:b/>
          <w:kern w:val="1"/>
          <w:sz w:val="20"/>
          <w:szCs w:val="20"/>
          <w:lang w:eastAsia="zh-CN" w:bidi="hi-IN"/>
        </w:rPr>
        <w:tab/>
        <w:t xml:space="preserve">     </w:t>
      </w:r>
      <w:r w:rsidRPr="00FA67A5">
        <w:rPr>
          <w:rFonts w:ascii="Arial Narrow" w:eastAsia="SimSun" w:hAnsi="Arial Narrow" w:cs="Calibri"/>
          <w:b/>
          <w:kern w:val="1"/>
          <w:sz w:val="20"/>
          <w:szCs w:val="20"/>
          <w:lang w:eastAsia="zh-CN" w:bidi="hi-IN"/>
        </w:rPr>
        <w:tab/>
        <w:t xml:space="preserve">      Administrator danych</w:t>
      </w:r>
    </w:p>
    <w:p w14:paraId="2E298F2E" w14:textId="77777777" w:rsidR="00AE452A" w:rsidRPr="005A3B6E" w:rsidRDefault="00AE452A" w:rsidP="00AE452A">
      <w:pPr>
        <w:autoSpaceDE w:val="0"/>
        <w:autoSpaceDN w:val="0"/>
        <w:adjustRightInd w:val="0"/>
        <w:spacing w:after="0" w:line="240" w:lineRule="auto"/>
        <w:rPr>
          <w:rFonts w:ascii="Arial Narrow" w:eastAsia="Calibri" w:hAnsi="Arial Narrow" w:cs="Times New Roman"/>
          <w:bCs/>
        </w:rPr>
      </w:pPr>
    </w:p>
    <w:p w14:paraId="173ADF23" w14:textId="77777777" w:rsidR="0056686F" w:rsidRDefault="0056686F" w:rsidP="00AE452A">
      <w:pPr>
        <w:autoSpaceDE w:val="0"/>
        <w:autoSpaceDN w:val="0"/>
        <w:adjustRightInd w:val="0"/>
        <w:spacing w:after="0" w:line="240" w:lineRule="auto"/>
        <w:rPr>
          <w:rFonts w:ascii="Arial Narrow" w:eastAsia="Calibri" w:hAnsi="Arial Narrow" w:cs="Times New Roman"/>
          <w:bCs/>
        </w:rPr>
      </w:pPr>
    </w:p>
    <w:p w14:paraId="488EF7BD" w14:textId="77777777" w:rsidR="0056686F" w:rsidRPr="005A3B6E" w:rsidRDefault="0056686F" w:rsidP="00AE452A">
      <w:pPr>
        <w:autoSpaceDE w:val="0"/>
        <w:autoSpaceDN w:val="0"/>
        <w:adjustRightInd w:val="0"/>
        <w:spacing w:after="0" w:line="240" w:lineRule="auto"/>
        <w:rPr>
          <w:rFonts w:ascii="Arial Narrow" w:eastAsia="Calibri" w:hAnsi="Arial Narrow" w:cs="Times New Roman"/>
          <w:bCs/>
        </w:rPr>
      </w:pPr>
    </w:p>
    <w:p w14:paraId="4B0D1998" w14:textId="77777777" w:rsidR="00AE452A" w:rsidRPr="005A3B6E" w:rsidRDefault="00AE452A" w:rsidP="00AE452A">
      <w:pPr>
        <w:autoSpaceDE w:val="0"/>
        <w:autoSpaceDN w:val="0"/>
        <w:adjustRightInd w:val="0"/>
        <w:spacing w:after="0" w:line="240" w:lineRule="auto"/>
        <w:rPr>
          <w:rFonts w:ascii="Arial Narrow" w:eastAsia="Calibri" w:hAnsi="Arial Narrow" w:cs="Times New Roman"/>
          <w:bCs/>
        </w:rPr>
      </w:pPr>
    </w:p>
    <w:sectPr w:rsidR="00AE452A" w:rsidRPr="005A3B6E" w:rsidSect="00331481">
      <w:head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FBDB" w14:textId="77777777" w:rsidR="00877373" w:rsidRDefault="00877373" w:rsidP="000609B3">
      <w:pPr>
        <w:spacing w:after="0" w:line="240" w:lineRule="auto"/>
      </w:pPr>
      <w:r>
        <w:separator/>
      </w:r>
    </w:p>
  </w:endnote>
  <w:endnote w:type="continuationSeparator" w:id="0">
    <w:p w14:paraId="6763913C" w14:textId="77777777" w:rsidR="00877373" w:rsidRDefault="00877373" w:rsidP="0006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57A71" w14:textId="77777777" w:rsidR="00877373" w:rsidRDefault="00877373" w:rsidP="000609B3">
      <w:pPr>
        <w:spacing w:after="0" w:line="240" w:lineRule="auto"/>
      </w:pPr>
      <w:r>
        <w:separator/>
      </w:r>
    </w:p>
  </w:footnote>
  <w:footnote w:type="continuationSeparator" w:id="0">
    <w:p w14:paraId="4306AFAE" w14:textId="77777777" w:rsidR="00877373" w:rsidRDefault="00877373" w:rsidP="00060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1147" w14:textId="614B848C" w:rsidR="00877373" w:rsidRPr="000609B3" w:rsidRDefault="00877373" w:rsidP="000609B3">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5D0906E"/>
    <w:name w:val="WW8Num4"/>
    <w:lvl w:ilvl="0">
      <w:start w:val="1"/>
      <w:numFmt w:val="decimal"/>
      <w:lvlText w:val="%1."/>
      <w:lvlJc w:val="left"/>
      <w:pPr>
        <w:tabs>
          <w:tab w:val="num" w:pos="1080"/>
        </w:tabs>
        <w:ind w:left="0" w:firstLine="0"/>
      </w:pPr>
    </w:lvl>
    <w:lvl w:ilvl="1">
      <w:start w:val="1"/>
      <w:numFmt w:val="decimal"/>
      <w:lvlText w:val="%2."/>
      <w:lvlJc w:val="left"/>
      <w:pPr>
        <w:tabs>
          <w:tab w:val="num" w:pos="1440"/>
        </w:tabs>
        <w:ind w:left="0" w:firstLine="0"/>
      </w:pPr>
      <w:rPr>
        <w:rFonts w:ascii="Arial Narrow" w:eastAsia="Times New Roman" w:hAnsi="Arial Narrow" w:cs="Times New Roman"/>
        <w:b/>
        <w:bCs/>
        <w:color w:val="auto"/>
        <w:szCs w:val="22"/>
      </w:rPr>
    </w:lvl>
    <w:lvl w:ilvl="2">
      <w:start w:val="1"/>
      <w:numFmt w:val="lowerRoman"/>
      <w:lvlText w:val="%3."/>
      <w:lvlJc w:val="left"/>
      <w:pPr>
        <w:tabs>
          <w:tab w:val="num" w:pos="2160"/>
        </w:tabs>
        <w:ind w:left="0" w:firstLine="0"/>
      </w:pPr>
    </w:lvl>
    <w:lvl w:ilvl="3">
      <w:start w:val="1"/>
      <w:numFmt w:val="decimal"/>
      <w:lvlText w:val="%4."/>
      <w:lvlJc w:val="left"/>
      <w:pPr>
        <w:tabs>
          <w:tab w:val="num" w:pos="3022"/>
        </w:tabs>
        <w:ind w:left="142" w:firstLine="0"/>
      </w:pPr>
      <w:rPr>
        <w:rFonts w:ascii="Arial Narrow" w:hAnsi="Arial Narrow" w:cs="Arial Narrow"/>
        <w:color w:val="00000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0" w:firstLine="0"/>
      </w:pPr>
      <w:rPr>
        <w:rFonts w:ascii="Arial Narrow" w:eastAsia="Times New Roman" w:hAnsi="Arial Narrow" w:cs="Times New Roman"/>
        <w:b w:val="0"/>
        <w:bCs w:val="0"/>
        <w:color w:val="auto"/>
        <w:sz w:val="22"/>
        <w:szCs w:val="22"/>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rPr>
        <w:rFonts w:cs="Times New Roman"/>
      </w:rPr>
    </w:lvl>
    <w:lvl w:ilvl="4">
      <w:start w:val="1"/>
      <w:numFmt w:val="decimal"/>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15:restartNumberingAfterBreak="0">
    <w:nsid w:val="0000000B"/>
    <w:multiLevelType w:val="singleLevel"/>
    <w:tmpl w:val="68F6FDC6"/>
    <w:name w:val="WW8Num11"/>
    <w:lvl w:ilvl="0">
      <w:start w:val="1"/>
      <w:numFmt w:val="decimal"/>
      <w:lvlText w:val="%1."/>
      <w:lvlJc w:val="left"/>
      <w:pPr>
        <w:tabs>
          <w:tab w:val="num" w:pos="0"/>
        </w:tabs>
        <w:ind w:left="0" w:firstLine="0"/>
      </w:pPr>
      <w:rPr>
        <w:rFonts w:ascii="Arial Narrow" w:hAnsi="Arial Narrow" w:cs="Times New Roman" w:hint="default"/>
        <w:b/>
      </w:rPr>
    </w:lvl>
  </w:abstractNum>
  <w:abstractNum w:abstractNumId="4" w15:restartNumberingAfterBreak="0">
    <w:nsid w:val="0000000C"/>
    <w:multiLevelType w:val="singleLevel"/>
    <w:tmpl w:val="0000000C"/>
    <w:name w:val="WW8Num12"/>
    <w:lvl w:ilvl="0">
      <w:start w:val="1"/>
      <w:numFmt w:val="decimal"/>
      <w:lvlText w:val="%1."/>
      <w:lvlJc w:val="left"/>
      <w:pPr>
        <w:tabs>
          <w:tab w:val="num" w:pos="720"/>
        </w:tabs>
        <w:ind w:left="0" w:firstLine="0"/>
      </w:pPr>
      <w:rPr>
        <w:rFonts w:ascii="Arial Narrow" w:eastAsia="Times New Roman" w:hAnsi="Arial Narrow" w:cs="Times New Roman"/>
        <w:b w:val="0"/>
        <w:bCs/>
        <w:color w:val="auto"/>
        <w:sz w:val="22"/>
        <w:szCs w:val="22"/>
      </w:rPr>
    </w:lvl>
  </w:abstractNum>
  <w:abstractNum w:abstractNumId="5" w15:restartNumberingAfterBreak="0">
    <w:nsid w:val="0000000E"/>
    <w:multiLevelType w:val="singleLevel"/>
    <w:tmpl w:val="F7728E4E"/>
    <w:name w:val="WW8Num14"/>
    <w:lvl w:ilvl="0">
      <w:start w:val="1"/>
      <w:numFmt w:val="decimal"/>
      <w:lvlText w:val="%1."/>
      <w:lvlJc w:val="left"/>
      <w:pPr>
        <w:tabs>
          <w:tab w:val="num" w:pos="0"/>
        </w:tabs>
        <w:ind w:left="0" w:firstLine="0"/>
      </w:pPr>
      <w:rPr>
        <w:rFonts w:ascii="Times New Roman" w:eastAsia="Times New Roman" w:hAnsi="Times New Roman" w:cs="Times New Roman"/>
        <w:sz w:val="20"/>
        <w:szCs w:val="20"/>
      </w:rPr>
    </w:lvl>
  </w:abstractNum>
  <w:abstractNum w:abstractNumId="6" w15:restartNumberingAfterBreak="0">
    <w:nsid w:val="0000000F"/>
    <w:multiLevelType w:val="multilevel"/>
    <w:tmpl w:val="0000000F"/>
    <w:name w:val="WW8Num15"/>
    <w:lvl w:ilvl="0">
      <w:start w:val="1"/>
      <w:numFmt w:val="decimal"/>
      <w:lvlText w:val="%1."/>
      <w:lvlJc w:val="left"/>
      <w:pPr>
        <w:tabs>
          <w:tab w:val="num" w:pos="2340"/>
        </w:tabs>
        <w:ind w:left="0" w:firstLine="0"/>
      </w:pPr>
    </w:lvl>
    <w:lvl w:ilvl="1">
      <w:start w:val="1"/>
      <w:numFmt w:val="lowerLetter"/>
      <w:lvlText w:val="%2)"/>
      <w:lvlJc w:val="left"/>
      <w:pPr>
        <w:tabs>
          <w:tab w:val="num" w:pos="1440"/>
        </w:tabs>
        <w:ind w:left="0" w:firstLine="0"/>
      </w:pPr>
      <w:rPr>
        <w:rFonts w:ascii="Arial Narrow" w:eastAsia="Times New Roman" w:hAnsi="Arial Narrow" w:cs="Times New Roman"/>
        <w:sz w:val="22"/>
        <w:szCs w:val="22"/>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10"/>
    <w:multiLevelType w:val="singleLevel"/>
    <w:tmpl w:val="00000010"/>
    <w:name w:val="WW8Num16"/>
    <w:lvl w:ilvl="0">
      <w:start w:val="1"/>
      <w:numFmt w:val="decimal"/>
      <w:lvlText w:val="%1."/>
      <w:lvlJc w:val="left"/>
      <w:pPr>
        <w:tabs>
          <w:tab w:val="num" w:pos="1080"/>
        </w:tabs>
        <w:ind w:left="0" w:firstLine="0"/>
      </w:pPr>
      <w:rPr>
        <w:rFonts w:ascii="Arial Narrow" w:hAnsi="Arial Narrow" w:cs="Times New Roman"/>
        <w:b w:val="0"/>
        <w:sz w:val="20"/>
        <w:szCs w:val="20"/>
      </w:rPr>
    </w:lvl>
  </w:abstractNum>
  <w:abstractNum w:abstractNumId="8" w15:restartNumberingAfterBreak="0">
    <w:nsid w:val="0000001A"/>
    <w:multiLevelType w:val="singleLevel"/>
    <w:tmpl w:val="6B168516"/>
    <w:name w:val="WW8Num26"/>
    <w:lvl w:ilvl="0">
      <w:start w:val="1"/>
      <w:numFmt w:val="decimal"/>
      <w:lvlText w:val="%1."/>
      <w:lvlJc w:val="left"/>
      <w:pPr>
        <w:tabs>
          <w:tab w:val="num" w:pos="-360"/>
        </w:tabs>
        <w:ind w:left="360" w:hanging="360"/>
      </w:pPr>
      <w:rPr>
        <w:rFonts w:ascii="Arial Narrow" w:eastAsia="Times New Roman" w:hAnsi="Arial Narrow" w:cs="Times New Roman"/>
        <w:b w:val="0"/>
        <w:i w:val="0"/>
        <w:spacing w:val="-10"/>
        <w:sz w:val="20"/>
        <w:szCs w:val="20"/>
        <w:lang w:val="pl-PL" w:eastAsia="pl-PL"/>
      </w:rPr>
    </w:lvl>
  </w:abstractNum>
  <w:abstractNum w:abstractNumId="9" w15:restartNumberingAfterBreak="0">
    <w:nsid w:val="00F73426"/>
    <w:multiLevelType w:val="hybridMultilevel"/>
    <w:tmpl w:val="AFE8CD8C"/>
    <w:lvl w:ilvl="0" w:tplc="79C63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854566"/>
    <w:multiLevelType w:val="hybridMultilevel"/>
    <w:tmpl w:val="53324030"/>
    <w:lvl w:ilvl="0" w:tplc="B87C1492">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81594"/>
    <w:multiLevelType w:val="multilevel"/>
    <w:tmpl w:val="B5B2DA98"/>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816D8E"/>
    <w:multiLevelType w:val="hybridMultilevel"/>
    <w:tmpl w:val="1EA05606"/>
    <w:lvl w:ilvl="0" w:tplc="4EF6917C">
      <w:start w:val="1"/>
      <w:numFmt w:val="decimal"/>
      <w:lvlText w:val="%1."/>
      <w:lvlJc w:val="left"/>
      <w:pPr>
        <w:ind w:left="70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9659D"/>
    <w:multiLevelType w:val="multilevel"/>
    <w:tmpl w:val="043E020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E42796B"/>
    <w:multiLevelType w:val="hybridMultilevel"/>
    <w:tmpl w:val="7BC83DF6"/>
    <w:lvl w:ilvl="0" w:tplc="04150017">
      <w:start w:val="1"/>
      <w:numFmt w:val="lowerLetter"/>
      <w:lvlText w:val="%1)"/>
      <w:lvlJc w:val="left"/>
      <w:pPr>
        <w:tabs>
          <w:tab w:val="num" w:pos="720"/>
        </w:tabs>
        <w:ind w:left="720" w:hanging="360"/>
      </w:pPr>
      <w:rPr>
        <w:rFonts w:cs="Times New Roman"/>
        <w:i w:val="0"/>
      </w:rPr>
    </w:lvl>
    <w:lvl w:ilvl="1" w:tplc="7C902FB4" w:tentative="1">
      <w:start w:val="1"/>
      <w:numFmt w:val="decimal"/>
      <w:lvlText w:val="%2."/>
      <w:lvlJc w:val="left"/>
      <w:pPr>
        <w:tabs>
          <w:tab w:val="num" w:pos="1440"/>
        </w:tabs>
        <w:ind w:left="1440" w:hanging="360"/>
      </w:pPr>
      <w:rPr>
        <w:rFonts w:cs="Times New Roman"/>
      </w:rPr>
    </w:lvl>
    <w:lvl w:ilvl="2" w:tplc="668A1108" w:tentative="1">
      <w:start w:val="1"/>
      <w:numFmt w:val="decimal"/>
      <w:lvlText w:val="%3."/>
      <w:lvlJc w:val="left"/>
      <w:pPr>
        <w:tabs>
          <w:tab w:val="num" w:pos="2160"/>
        </w:tabs>
        <w:ind w:left="2160" w:hanging="360"/>
      </w:pPr>
      <w:rPr>
        <w:rFonts w:cs="Times New Roman"/>
      </w:rPr>
    </w:lvl>
    <w:lvl w:ilvl="3" w:tplc="D3945F94" w:tentative="1">
      <w:start w:val="1"/>
      <w:numFmt w:val="decimal"/>
      <w:lvlText w:val="%4."/>
      <w:lvlJc w:val="left"/>
      <w:pPr>
        <w:tabs>
          <w:tab w:val="num" w:pos="2880"/>
        </w:tabs>
        <w:ind w:left="2880" w:hanging="360"/>
      </w:pPr>
      <w:rPr>
        <w:rFonts w:cs="Times New Roman"/>
      </w:rPr>
    </w:lvl>
    <w:lvl w:ilvl="4" w:tplc="0E3C5DD8" w:tentative="1">
      <w:start w:val="1"/>
      <w:numFmt w:val="decimal"/>
      <w:lvlText w:val="%5."/>
      <w:lvlJc w:val="left"/>
      <w:pPr>
        <w:tabs>
          <w:tab w:val="num" w:pos="3600"/>
        </w:tabs>
        <w:ind w:left="3600" w:hanging="360"/>
      </w:pPr>
      <w:rPr>
        <w:rFonts w:cs="Times New Roman"/>
      </w:rPr>
    </w:lvl>
    <w:lvl w:ilvl="5" w:tplc="AA305D30" w:tentative="1">
      <w:start w:val="1"/>
      <w:numFmt w:val="decimal"/>
      <w:lvlText w:val="%6."/>
      <w:lvlJc w:val="left"/>
      <w:pPr>
        <w:tabs>
          <w:tab w:val="num" w:pos="4320"/>
        </w:tabs>
        <w:ind w:left="4320" w:hanging="360"/>
      </w:pPr>
      <w:rPr>
        <w:rFonts w:cs="Times New Roman"/>
      </w:rPr>
    </w:lvl>
    <w:lvl w:ilvl="6" w:tplc="561E5002" w:tentative="1">
      <w:start w:val="1"/>
      <w:numFmt w:val="decimal"/>
      <w:lvlText w:val="%7."/>
      <w:lvlJc w:val="left"/>
      <w:pPr>
        <w:tabs>
          <w:tab w:val="num" w:pos="5040"/>
        </w:tabs>
        <w:ind w:left="5040" w:hanging="360"/>
      </w:pPr>
      <w:rPr>
        <w:rFonts w:cs="Times New Roman"/>
      </w:rPr>
    </w:lvl>
    <w:lvl w:ilvl="7" w:tplc="E7D45762" w:tentative="1">
      <w:start w:val="1"/>
      <w:numFmt w:val="decimal"/>
      <w:lvlText w:val="%8."/>
      <w:lvlJc w:val="left"/>
      <w:pPr>
        <w:tabs>
          <w:tab w:val="num" w:pos="5760"/>
        </w:tabs>
        <w:ind w:left="5760" w:hanging="360"/>
      </w:pPr>
      <w:rPr>
        <w:rFonts w:cs="Times New Roman"/>
      </w:rPr>
    </w:lvl>
    <w:lvl w:ilvl="8" w:tplc="AF8E89D2" w:tentative="1">
      <w:start w:val="1"/>
      <w:numFmt w:val="decimal"/>
      <w:lvlText w:val="%9."/>
      <w:lvlJc w:val="left"/>
      <w:pPr>
        <w:tabs>
          <w:tab w:val="num" w:pos="6480"/>
        </w:tabs>
        <w:ind w:left="6480" w:hanging="360"/>
      </w:pPr>
      <w:rPr>
        <w:rFonts w:cs="Times New Roman"/>
      </w:rPr>
    </w:lvl>
  </w:abstractNum>
  <w:abstractNum w:abstractNumId="16"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82F43"/>
    <w:multiLevelType w:val="hybridMultilevel"/>
    <w:tmpl w:val="D2CEB39C"/>
    <w:lvl w:ilvl="0" w:tplc="DB6EBEC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44B0D"/>
    <w:multiLevelType w:val="multilevel"/>
    <w:tmpl w:val="296A306E"/>
    <w:lvl w:ilvl="0">
      <w:start w:val="1"/>
      <w:numFmt w:val="decimal"/>
      <w:lvlText w:val="%1."/>
      <w:lvlJc w:val="left"/>
      <w:pPr>
        <w:tabs>
          <w:tab w:val="num" w:pos="360"/>
        </w:tabs>
        <w:ind w:left="0" w:firstLine="0"/>
      </w:pPr>
      <w:rPr>
        <w:rFonts w:ascii="Calibri" w:hAnsi="Calibri" w:cs="Calibri"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C4500D9"/>
    <w:multiLevelType w:val="hybridMultilevel"/>
    <w:tmpl w:val="9796D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17410"/>
    <w:multiLevelType w:val="hybridMultilevel"/>
    <w:tmpl w:val="4468C114"/>
    <w:lvl w:ilvl="0" w:tplc="AB8EDA1A">
      <w:start w:val="1"/>
      <w:numFmt w:val="decimal"/>
      <w:lvlText w:val="%1."/>
      <w:lvlJc w:val="left"/>
      <w:pPr>
        <w:ind w:left="705" w:hanging="70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D505B7"/>
    <w:multiLevelType w:val="hybridMultilevel"/>
    <w:tmpl w:val="10E20836"/>
    <w:lvl w:ilvl="0" w:tplc="0E16B3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972C4B"/>
    <w:multiLevelType w:val="hybridMultilevel"/>
    <w:tmpl w:val="DF86B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0A7F14"/>
    <w:multiLevelType w:val="hybridMultilevel"/>
    <w:tmpl w:val="43BAC1D8"/>
    <w:lvl w:ilvl="0" w:tplc="351A7B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9A7A82"/>
    <w:multiLevelType w:val="hybridMultilevel"/>
    <w:tmpl w:val="091005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C087B94"/>
    <w:multiLevelType w:val="hybridMultilevel"/>
    <w:tmpl w:val="577A5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C3B39"/>
    <w:multiLevelType w:val="hybridMultilevel"/>
    <w:tmpl w:val="8B92C9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897A29"/>
    <w:multiLevelType w:val="hybridMultilevel"/>
    <w:tmpl w:val="382C6B74"/>
    <w:lvl w:ilvl="0" w:tplc="B11C07A4">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C2756BE"/>
    <w:multiLevelType w:val="hybridMultilevel"/>
    <w:tmpl w:val="BE18448C"/>
    <w:lvl w:ilvl="0" w:tplc="D6A2A310">
      <w:start w:val="1"/>
      <w:numFmt w:val="decimal"/>
      <w:lvlText w:val="%1)"/>
      <w:lvlJc w:val="left"/>
      <w:pPr>
        <w:tabs>
          <w:tab w:val="num" w:pos="1110"/>
        </w:tabs>
        <w:ind w:left="1440" w:hanging="360"/>
      </w:pPr>
      <w:rPr>
        <w:rFonts w:ascii="Calibri" w:hAnsi="Calibri" w:cs="Calibri" w:hint="default"/>
        <w:b w:val="0"/>
        <w:strike w:val="0"/>
        <w:sz w:val="20"/>
        <w:szCs w:val="20"/>
      </w:rPr>
    </w:lvl>
    <w:lvl w:ilvl="1" w:tplc="0E761574">
      <w:start w:val="1"/>
      <w:numFmt w:val="lowerLetter"/>
      <w:lvlText w:val="%2)"/>
      <w:lvlJc w:val="left"/>
      <w:pPr>
        <w:tabs>
          <w:tab w:val="num" w:pos="1080"/>
        </w:tabs>
        <w:ind w:left="1080" w:firstLine="0"/>
      </w:pPr>
      <w:rPr>
        <w:rFonts w:ascii="Calibri" w:hAnsi="Calibri" w:cs="Times New Roman" w:hint="default"/>
        <w:b w:val="0"/>
        <w:sz w:val="20"/>
        <w:szCs w:val="20"/>
      </w:rPr>
    </w:lvl>
    <w:lvl w:ilvl="2" w:tplc="8C201E56">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5"/>
  </w:num>
  <w:num w:numId="4">
    <w:abstractNumId w:val="20"/>
  </w:num>
  <w:num w:numId="5">
    <w:abstractNumId w:val="27"/>
  </w:num>
  <w:num w:numId="6">
    <w:abstractNumId w:val="29"/>
  </w:num>
  <w:num w:numId="7">
    <w:abstractNumId w:val="7"/>
  </w:num>
  <w:num w:numId="8">
    <w:abstractNumId w:val="31"/>
  </w:num>
  <w:num w:numId="9">
    <w:abstractNumId w:val="32"/>
  </w:num>
  <w:num w:numId="10">
    <w:abstractNumId w:val="4"/>
  </w:num>
  <w:num w:numId="11">
    <w:abstractNumId w:val="9"/>
  </w:num>
  <w:num w:numId="12">
    <w:abstractNumId w:val="5"/>
  </w:num>
  <w:num w:numId="13">
    <w:abstractNumId w:val="1"/>
  </w:num>
  <w:num w:numId="14">
    <w:abstractNumId w:val="28"/>
  </w:num>
  <w:num w:numId="15">
    <w:abstractNumId w:val="16"/>
  </w:num>
  <w:num w:numId="16">
    <w:abstractNumId w:val="19"/>
  </w:num>
  <w:num w:numId="17">
    <w:abstractNumId w:val="13"/>
  </w:num>
  <w:num w:numId="18">
    <w:abstractNumId w:val="23"/>
  </w:num>
  <w:num w:numId="19">
    <w:abstractNumId w:val="17"/>
  </w:num>
  <w:num w:numId="20">
    <w:abstractNumId w:val="14"/>
  </w:num>
  <w:num w:numId="21">
    <w:abstractNumId w:val="22"/>
  </w:num>
  <w:num w:numId="22">
    <w:abstractNumId w:val="11"/>
  </w:num>
  <w:num w:numId="23">
    <w:abstractNumId w:val="0"/>
  </w:num>
  <w:num w:numId="24">
    <w:abstractNumId w:val="8"/>
  </w:num>
  <w:num w:numId="25">
    <w:abstractNumId w:val="18"/>
  </w:num>
  <w:num w:numId="26">
    <w:abstractNumId w:val="26"/>
  </w:num>
  <w:num w:numId="27">
    <w:abstractNumId w:val="24"/>
  </w:num>
  <w:num w:numId="28">
    <w:abstractNumId w:val="30"/>
  </w:num>
  <w:num w:numId="29">
    <w:abstractNumId w:val="10"/>
  </w:num>
  <w:num w:numId="30">
    <w:abstractNumId w:val="3"/>
  </w:num>
  <w:num w:numId="31">
    <w:abstractNumId w:val="6"/>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1"/>
    <w:rsid w:val="00000EAF"/>
    <w:rsid w:val="00006CBB"/>
    <w:rsid w:val="00010724"/>
    <w:rsid w:val="00047683"/>
    <w:rsid w:val="000509EF"/>
    <w:rsid w:val="0005571D"/>
    <w:rsid w:val="000609B3"/>
    <w:rsid w:val="00062F01"/>
    <w:rsid w:val="00067BEC"/>
    <w:rsid w:val="00070A80"/>
    <w:rsid w:val="000856E0"/>
    <w:rsid w:val="000C37E4"/>
    <w:rsid w:val="0010213F"/>
    <w:rsid w:val="00107E9A"/>
    <w:rsid w:val="0012047D"/>
    <w:rsid w:val="00141B84"/>
    <w:rsid w:val="00152B73"/>
    <w:rsid w:val="00155D22"/>
    <w:rsid w:val="0016306B"/>
    <w:rsid w:val="001640CD"/>
    <w:rsid w:val="0017328D"/>
    <w:rsid w:val="0017677B"/>
    <w:rsid w:val="00196B2D"/>
    <w:rsid w:val="001A1CA9"/>
    <w:rsid w:val="001F4E30"/>
    <w:rsid w:val="001F527E"/>
    <w:rsid w:val="001F7CEA"/>
    <w:rsid w:val="00203D49"/>
    <w:rsid w:val="002041E8"/>
    <w:rsid w:val="00211214"/>
    <w:rsid w:val="00217792"/>
    <w:rsid w:val="002242C5"/>
    <w:rsid w:val="00240B1F"/>
    <w:rsid w:val="00243A15"/>
    <w:rsid w:val="00275B0C"/>
    <w:rsid w:val="00296E7F"/>
    <w:rsid w:val="002A6AB5"/>
    <w:rsid w:val="002C0435"/>
    <w:rsid w:val="002C402B"/>
    <w:rsid w:val="002F231C"/>
    <w:rsid w:val="002F2EB0"/>
    <w:rsid w:val="002F7555"/>
    <w:rsid w:val="00306AB1"/>
    <w:rsid w:val="00331481"/>
    <w:rsid w:val="00337D6E"/>
    <w:rsid w:val="003563B1"/>
    <w:rsid w:val="00361795"/>
    <w:rsid w:val="00363AA7"/>
    <w:rsid w:val="003655BC"/>
    <w:rsid w:val="003726A6"/>
    <w:rsid w:val="00373DFD"/>
    <w:rsid w:val="003823C2"/>
    <w:rsid w:val="003844D7"/>
    <w:rsid w:val="003959ED"/>
    <w:rsid w:val="003B2D68"/>
    <w:rsid w:val="003E0ECB"/>
    <w:rsid w:val="003E752F"/>
    <w:rsid w:val="003F023F"/>
    <w:rsid w:val="003F479C"/>
    <w:rsid w:val="003F4D42"/>
    <w:rsid w:val="003F7D67"/>
    <w:rsid w:val="00406736"/>
    <w:rsid w:val="00410BD1"/>
    <w:rsid w:val="0041373D"/>
    <w:rsid w:val="00414276"/>
    <w:rsid w:val="00436D3E"/>
    <w:rsid w:val="00443CCE"/>
    <w:rsid w:val="00446EF3"/>
    <w:rsid w:val="0045763A"/>
    <w:rsid w:val="00481EEE"/>
    <w:rsid w:val="004B6461"/>
    <w:rsid w:val="004D1EB7"/>
    <w:rsid w:val="004E5582"/>
    <w:rsid w:val="00503E0B"/>
    <w:rsid w:val="005114F7"/>
    <w:rsid w:val="00520B69"/>
    <w:rsid w:val="00523E47"/>
    <w:rsid w:val="0053498F"/>
    <w:rsid w:val="00542228"/>
    <w:rsid w:val="0055472E"/>
    <w:rsid w:val="0056686F"/>
    <w:rsid w:val="00571A1B"/>
    <w:rsid w:val="00576504"/>
    <w:rsid w:val="00580E53"/>
    <w:rsid w:val="005A3B6E"/>
    <w:rsid w:val="005B1BF2"/>
    <w:rsid w:val="005B1D00"/>
    <w:rsid w:val="005D65CE"/>
    <w:rsid w:val="005D7D9D"/>
    <w:rsid w:val="005E6D93"/>
    <w:rsid w:val="005F3104"/>
    <w:rsid w:val="0060144D"/>
    <w:rsid w:val="00601794"/>
    <w:rsid w:val="0060312E"/>
    <w:rsid w:val="00606418"/>
    <w:rsid w:val="0061017A"/>
    <w:rsid w:val="00614F6D"/>
    <w:rsid w:val="006178AD"/>
    <w:rsid w:val="006314CF"/>
    <w:rsid w:val="00633F6B"/>
    <w:rsid w:val="00650406"/>
    <w:rsid w:val="006732AD"/>
    <w:rsid w:val="006C3FA0"/>
    <w:rsid w:val="006C48A0"/>
    <w:rsid w:val="006D173E"/>
    <w:rsid w:val="006D6CEB"/>
    <w:rsid w:val="006E2977"/>
    <w:rsid w:val="006E655F"/>
    <w:rsid w:val="006F6426"/>
    <w:rsid w:val="006F7899"/>
    <w:rsid w:val="007046E5"/>
    <w:rsid w:val="007215EA"/>
    <w:rsid w:val="00723A65"/>
    <w:rsid w:val="00723E43"/>
    <w:rsid w:val="00724F19"/>
    <w:rsid w:val="00725DF2"/>
    <w:rsid w:val="00753651"/>
    <w:rsid w:val="0076108A"/>
    <w:rsid w:val="00772D5A"/>
    <w:rsid w:val="00777E67"/>
    <w:rsid w:val="00784AD4"/>
    <w:rsid w:val="007864C9"/>
    <w:rsid w:val="007D3CDC"/>
    <w:rsid w:val="007D778E"/>
    <w:rsid w:val="007E242D"/>
    <w:rsid w:val="007E2B23"/>
    <w:rsid w:val="007E334C"/>
    <w:rsid w:val="00813E14"/>
    <w:rsid w:val="00831A41"/>
    <w:rsid w:val="0084239C"/>
    <w:rsid w:val="0086260B"/>
    <w:rsid w:val="008736CD"/>
    <w:rsid w:val="00874E63"/>
    <w:rsid w:val="00876D19"/>
    <w:rsid w:val="00877373"/>
    <w:rsid w:val="008827B7"/>
    <w:rsid w:val="00887985"/>
    <w:rsid w:val="008B4BF1"/>
    <w:rsid w:val="008B5778"/>
    <w:rsid w:val="008C1DD5"/>
    <w:rsid w:val="008C2040"/>
    <w:rsid w:val="008C2874"/>
    <w:rsid w:val="008D130F"/>
    <w:rsid w:val="008E63F8"/>
    <w:rsid w:val="008F7710"/>
    <w:rsid w:val="009267E4"/>
    <w:rsid w:val="009409E3"/>
    <w:rsid w:val="0095299C"/>
    <w:rsid w:val="0096430E"/>
    <w:rsid w:val="00967244"/>
    <w:rsid w:val="00972F19"/>
    <w:rsid w:val="009922F8"/>
    <w:rsid w:val="00994345"/>
    <w:rsid w:val="00994A19"/>
    <w:rsid w:val="009B1C8B"/>
    <w:rsid w:val="009B3BB7"/>
    <w:rsid w:val="009D196F"/>
    <w:rsid w:val="009E0D66"/>
    <w:rsid w:val="009E6E29"/>
    <w:rsid w:val="00A0587B"/>
    <w:rsid w:val="00A1224B"/>
    <w:rsid w:val="00A27B7F"/>
    <w:rsid w:val="00A27C02"/>
    <w:rsid w:val="00A320F3"/>
    <w:rsid w:val="00A334FD"/>
    <w:rsid w:val="00A92680"/>
    <w:rsid w:val="00AC506E"/>
    <w:rsid w:val="00AC52B3"/>
    <w:rsid w:val="00AD2A07"/>
    <w:rsid w:val="00AD7D4F"/>
    <w:rsid w:val="00AE452A"/>
    <w:rsid w:val="00AE6333"/>
    <w:rsid w:val="00AE6D51"/>
    <w:rsid w:val="00B01398"/>
    <w:rsid w:val="00B0275B"/>
    <w:rsid w:val="00B1095C"/>
    <w:rsid w:val="00B11A38"/>
    <w:rsid w:val="00B17D09"/>
    <w:rsid w:val="00B35E2F"/>
    <w:rsid w:val="00B569C7"/>
    <w:rsid w:val="00B67131"/>
    <w:rsid w:val="00B702DE"/>
    <w:rsid w:val="00B70656"/>
    <w:rsid w:val="00B93C6A"/>
    <w:rsid w:val="00BB0DE2"/>
    <w:rsid w:val="00BC28E4"/>
    <w:rsid w:val="00BD0075"/>
    <w:rsid w:val="00BD4DC3"/>
    <w:rsid w:val="00BE7C10"/>
    <w:rsid w:val="00BF63A2"/>
    <w:rsid w:val="00C055CE"/>
    <w:rsid w:val="00C31FA5"/>
    <w:rsid w:val="00C372EA"/>
    <w:rsid w:val="00C53983"/>
    <w:rsid w:val="00C630E4"/>
    <w:rsid w:val="00C65B3D"/>
    <w:rsid w:val="00C72697"/>
    <w:rsid w:val="00C87972"/>
    <w:rsid w:val="00C9188F"/>
    <w:rsid w:val="00CA5539"/>
    <w:rsid w:val="00CB67DC"/>
    <w:rsid w:val="00CD029B"/>
    <w:rsid w:val="00CE205A"/>
    <w:rsid w:val="00CE23F7"/>
    <w:rsid w:val="00CF59E4"/>
    <w:rsid w:val="00CF6618"/>
    <w:rsid w:val="00D44ABE"/>
    <w:rsid w:val="00D50AAA"/>
    <w:rsid w:val="00D57268"/>
    <w:rsid w:val="00D575E3"/>
    <w:rsid w:val="00D6035B"/>
    <w:rsid w:val="00D763BF"/>
    <w:rsid w:val="00D832C1"/>
    <w:rsid w:val="00D87EA7"/>
    <w:rsid w:val="00DC676D"/>
    <w:rsid w:val="00DF459D"/>
    <w:rsid w:val="00DF7704"/>
    <w:rsid w:val="00E03939"/>
    <w:rsid w:val="00E35F11"/>
    <w:rsid w:val="00E37F75"/>
    <w:rsid w:val="00E4048D"/>
    <w:rsid w:val="00E66147"/>
    <w:rsid w:val="00E7286F"/>
    <w:rsid w:val="00E732E1"/>
    <w:rsid w:val="00E86381"/>
    <w:rsid w:val="00E90173"/>
    <w:rsid w:val="00E92021"/>
    <w:rsid w:val="00EA0E13"/>
    <w:rsid w:val="00EA5A0B"/>
    <w:rsid w:val="00EC588C"/>
    <w:rsid w:val="00EC5ED0"/>
    <w:rsid w:val="00ED0985"/>
    <w:rsid w:val="00ED42A0"/>
    <w:rsid w:val="00F04DBE"/>
    <w:rsid w:val="00F04E2E"/>
    <w:rsid w:val="00F12217"/>
    <w:rsid w:val="00F150AD"/>
    <w:rsid w:val="00F2198F"/>
    <w:rsid w:val="00F31A0B"/>
    <w:rsid w:val="00F31F1D"/>
    <w:rsid w:val="00F33484"/>
    <w:rsid w:val="00F455FA"/>
    <w:rsid w:val="00F45648"/>
    <w:rsid w:val="00F60A1E"/>
    <w:rsid w:val="00F732DF"/>
    <w:rsid w:val="00F827E1"/>
    <w:rsid w:val="00FA124F"/>
    <w:rsid w:val="00FA289B"/>
    <w:rsid w:val="00FA67A5"/>
    <w:rsid w:val="00FB3B47"/>
    <w:rsid w:val="00FB43DE"/>
    <w:rsid w:val="00FC455D"/>
    <w:rsid w:val="00FC7C05"/>
    <w:rsid w:val="00FD4739"/>
    <w:rsid w:val="00FE5D45"/>
    <w:rsid w:val="00FF0A8A"/>
    <w:rsid w:val="00FF7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5466"/>
  <w15:chartTrackingRefBased/>
  <w15:docId w15:val="{A555958B-D3D7-4B69-BAF9-8F76507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6A6"/>
  </w:style>
  <w:style w:type="paragraph" w:styleId="Nagwek1">
    <w:name w:val="heading 1"/>
    <w:basedOn w:val="Normalny"/>
    <w:next w:val="Normalny"/>
    <w:link w:val="Nagwek1Znak"/>
    <w:uiPriority w:val="9"/>
    <w:qFormat/>
    <w:rsid w:val="006F7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78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qFormat/>
    <w:rsid w:val="005D65CE"/>
    <w:pPr>
      <w:keepNext/>
      <w:numPr>
        <w:ilvl w:val="5"/>
        <w:numId w:val="1"/>
      </w:numPr>
      <w:suppressAutoHyphens/>
      <w:spacing w:after="0" w:line="240" w:lineRule="auto"/>
      <w:jc w:val="center"/>
      <w:outlineLvl w:val="5"/>
    </w:pPr>
    <w:rPr>
      <w:rFonts w:ascii="Arial" w:eastAsia="Times New Roman" w:hAnsi="Arial" w:cs="Arial"/>
      <w:b/>
      <w:color w:val="000000"/>
      <w:sz w:val="24"/>
      <w:szCs w:val="24"/>
      <w:lang w:eastAsia="zh-CN"/>
    </w:rPr>
  </w:style>
  <w:style w:type="paragraph" w:styleId="Nagwek9">
    <w:name w:val="heading 9"/>
    <w:basedOn w:val="Normalny"/>
    <w:next w:val="Normalny"/>
    <w:link w:val="Nagwek9Znak"/>
    <w:uiPriority w:val="9"/>
    <w:semiHidden/>
    <w:unhideWhenUsed/>
    <w:qFormat/>
    <w:rsid w:val="001F52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0435"/>
    <w:pPr>
      <w:ind w:left="720"/>
      <w:contextualSpacing/>
    </w:pPr>
  </w:style>
  <w:style w:type="character" w:styleId="Odwoaniedokomentarza">
    <w:name w:val="annotation reference"/>
    <w:uiPriority w:val="99"/>
    <w:semiHidden/>
    <w:rsid w:val="00DF7704"/>
    <w:rPr>
      <w:rFonts w:cs="Times New Roman"/>
      <w:sz w:val="16"/>
    </w:rPr>
  </w:style>
  <w:style w:type="paragraph" w:styleId="Tekstkomentarza">
    <w:name w:val="annotation text"/>
    <w:basedOn w:val="Normalny"/>
    <w:link w:val="TekstkomentarzaZnak"/>
    <w:uiPriority w:val="99"/>
    <w:semiHidden/>
    <w:rsid w:val="00DF77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F77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F77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704"/>
    <w:rPr>
      <w:rFonts w:ascii="Segoe UI" w:hAnsi="Segoe UI" w:cs="Segoe UI"/>
      <w:sz w:val="18"/>
      <w:szCs w:val="18"/>
    </w:rPr>
  </w:style>
  <w:style w:type="character" w:styleId="Hipercze">
    <w:name w:val="Hyperlink"/>
    <w:basedOn w:val="Domylnaczcionkaakapitu"/>
    <w:uiPriority w:val="99"/>
    <w:unhideWhenUsed/>
    <w:rsid w:val="00062F01"/>
    <w:rPr>
      <w:color w:val="0563C1" w:themeColor="hyperlink"/>
      <w:u w:val="single"/>
    </w:rPr>
  </w:style>
  <w:style w:type="paragraph" w:styleId="Nagwek">
    <w:name w:val="header"/>
    <w:basedOn w:val="Normalny"/>
    <w:link w:val="NagwekZnak"/>
    <w:uiPriority w:val="99"/>
    <w:unhideWhenUsed/>
    <w:rsid w:val="000609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9B3"/>
  </w:style>
  <w:style w:type="paragraph" w:styleId="Stopka">
    <w:name w:val="footer"/>
    <w:basedOn w:val="Normalny"/>
    <w:link w:val="StopkaZnak"/>
    <w:unhideWhenUsed/>
    <w:rsid w:val="000609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9B3"/>
  </w:style>
  <w:style w:type="paragraph" w:styleId="Tematkomentarza">
    <w:name w:val="annotation subject"/>
    <w:basedOn w:val="Tekstkomentarza"/>
    <w:next w:val="Tekstkomentarza"/>
    <w:link w:val="TematkomentarzaZnak"/>
    <w:uiPriority w:val="99"/>
    <w:semiHidden/>
    <w:unhideWhenUsed/>
    <w:rsid w:val="00C31FA5"/>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31FA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AE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AE6D51"/>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character" w:customStyle="1" w:styleId="Nagwek6Znak">
    <w:name w:val="Nagłówek 6 Znak"/>
    <w:basedOn w:val="Domylnaczcionkaakapitu"/>
    <w:link w:val="Nagwek6"/>
    <w:rsid w:val="005D65CE"/>
    <w:rPr>
      <w:rFonts w:ascii="Arial" w:eastAsia="Times New Roman" w:hAnsi="Arial" w:cs="Arial"/>
      <w:b/>
      <w:color w:val="000000"/>
      <w:sz w:val="24"/>
      <w:szCs w:val="24"/>
      <w:lang w:eastAsia="zh-CN"/>
    </w:rPr>
  </w:style>
  <w:style w:type="character" w:customStyle="1" w:styleId="Nagwek9Znak">
    <w:name w:val="Nagłówek 9 Znak"/>
    <w:basedOn w:val="Domylnaczcionkaakapitu"/>
    <w:link w:val="Nagwek9"/>
    <w:uiPriority w:val="9"/>
    <w:semiHidden/>
    <w:rsid w:val="001F527E"/>
    <w:rPr>
      <w:rFonts w:asciiTheme="majorHAnsi" w:eastAsiaTheme="majorEastAsia" w:hAnsiTheme="majorHAnsi" w:cstheme="majorBidi"/>
      <w:i/>
      <w:iCs/>
      <w:color w:val="272727" w:themeColor="text1" w:themeTint="D8"/>
      <w:sz w:val="21"/>
      <w:szCs w:val="21"/>
    </w:rPr>
  </w:style>
  <w:style w:type="paragraph" w:customStyle="1" w:styleId="Tekstpodstawowy31">
    <w:name w:val="Tekst podstawowy 31"/>
    <w:basedOn w:val="Normalny"/>
    <w:rsid w:val="001F527E"/>
    <w:pPr>
      <w:widowControl w:val="0"/>
      <w:spacing w:after="0" w:line="240" w:lineRule="auto"/>
    </w:pPr>
    <w:rPr>
      <w:rFonts w:ascii="Times New Roman" w:eastAsia="SimSun" w:hAnsi="Times New Roman" w:cs="Tahoma"/>
      <w:b/>
      <w:bCs/>
      <w:kern w:val="1"/>
      <w:sz w:val="24"/>
      <w:szCs w:val="24"/>
      <w:lang w:eastAsia="zh-CN" w:bidi="hi-IN"/>
    </w:rPr>
  </w:style>
  <w:style w:type="paragraph" w:customStyle="1" w:styleId="Tekstpodstawowy22">
    <w:name w:val="Tekst podstawowy 22"/>
    <w:basedOn w:val="Normalny"/>
    <w:rsid w:val="001F527E"/>
    <w:pPr>
      <w:widowControl w:val="0"/>
      <w:shd w:val="clear" w:color="auto" w:fill="FFFFFF"/>
      <w:suppressAutoHyphens/>
      <w:spacing w:after="0" w:line="240" w:lineRule="auto"/>
      <w:jc w:val="both"/>
    </w:pPr>
    <w:rPr>
      <w:rFonts w:ascii="Times New Roman" w:eastAsia="Times New Roman" w:hAnsi="Times New Roman" w:cs="Times New Roman"/>
      <w:bCs/>
      <w:color w:val="000000"/>
      <w:kern w:val="1"/>
      <w:sz w:val="24"/>
      <w:szCs w:val="24"/>
      <w:lang w:eastAsia="zh-CN"/>
    </w:rPr>
  </w:style>
  <w:style w:type="character" w:customStyle="1" w:styleId="Nagwek1Znak">
    <w:name w:val="Nagłówek 1 Znak"/>
    <w:basedOn w:val="Domylnaczcionkaakapitu"/>
    <w:link w:val="Nagwek1"/>
    <w:uiPriority w:val="9"/>
    <w:rsid w:val="006F789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6F7899"/>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395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ED"/>
    <w:rPr>
      <w:sz w:val="20"/>
      <w:szCs w:val="20"/>
    </w:rPr>
  </w:style>
  <w:style w:type="character" w:styleId="Odwoanieprzypisukocowego">
    <w:name w:val="endnote reference"/>
    <w:basedOn w:val="Domylnaczcionkaakapitu"/>
    <w:uiPriority w:val="99"/>
    <w:semiHidden/>
    <w:unhideWhenUsed/>
    <w:rsid w:val="00395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coge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E2C3-0952-4E8D-8EC2-F25A2659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18</Pages>
  <Words>9247</Words>
  <Characters>55483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AgaCh</dc:creator>
  <cp:keywords/>
  <dc:description/>
  <cp:lastModifiedBy>Marta Abramowicz</cp:lastModifiedBy>
  <cp:revision>152</cp:revision>
  <dcterms:created xsi:type="dcterms:W3CDTF">2019-04-18T11:26:00Z</dcterms:created>
  <dcterms:modified xsi:type="dcterms:W3CDTF">2019-07-31T09:54:00Z</dcterms:modified>
</cp:coreProperties>
</file>